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04AB31C5" w:rsidR="00933394" w:rsidRDefault="00933394" w:rsidP="00214162">
      <w:pPr>
        <w:jc w:val="right"/>
      </w:pPr>
    </w:p>
    <w:p w14:paraId="4458C24A" w14:textId="5FDB25E1" w:rsidR="00871E52" w:rsidRDefault="00871E52" w:rsidP="00317F85">
      <w:pPr>
        <w:pStyle w:val="Heading1"/>
        <w:rPr>
          <w:color w:val="0067A5"/>
        </w:rPr>
      </w:pPr>
      <w:bookmarkStart w:id="0" w:name="Title"/>
    </w:p>
    <w:p w14:paraId="496A88F0" w14:textId="77777777" w:rsidR="00043E51" w:rsidRDefault="00043E51" w:rsidP="00043E51">
      <w:pPr>
        <w:pStyle w:val="Heading1"/>
        <w:spacing w:before="0" w:after="0" w:afterAutospacing="0"/>
        <w:rPr>
          <w:color w:val="AE2473"/>
        </w:rPr>
      </w:pPr>
      <w:r>
        <w:rPr>
          <w:color w:val="AE2473"/>
        </w:rPr>
        <w:t>HEE East of England –</w:t>
      </w:r>
    </w:p>
    <w:bookmarkStart w:id="1" w:name="_Hlk110609147"/>
    <w:p w14:paraId="55CC7080" w14:textId="4943FE7D" w:rsidR="00107CF7" w:rsidRPr="009648C3" w:rsidRDefault="00317F85" w:rsidP="00043E51">
      <w:pPr>
        <w:pStyle w:val="Heading1"/>
        <w:spacing w:before="0" w:after="0" w:afterAutospacing="0"/>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4866EC">
        <w:rPr>
          <w:color w:val="AE2473"/>
        </w:rPr>
        <w:t xml:space="preserve">Advanced practice </w:t>
      </w:r>
      <w:r w:rsidR="00D51F32">
        <w:rPr>
          <w:color w:val="AE2473"/>
        </w:rPr>
        <w:t>notification of change form</w:t>
      </w:r>
    </w:p>
    <w:bookmarkEnd w:id="0"/>
    <w:bookmarkEnd w:id="1"/>
    <w:p w14:paraId="00ADFF0F" w14:textId="77777777" w:rsidR="00317F85" w:rsidRPr="00107CF7" w:rsidRDefault="00317F85" w:rsidP="00107CF7"/>
    <w:p w14:paraId="593FC5E1" w14:textId="51D1077B" w:rsidR="00933394" w:rsidRDefault="00043E51" w:rsidP="00933394">
      <w:pPr>
        <w:pStyle w:val="Heading2"/>
      </w:pPr>
      <w:bookmarkStart w:id="2" w:name="Heading2"/>
      <w:r>
        <w:t>Purpose</w:t>
      </w:r>
    </w:p>
    <w:p w14:paraId="447F52A4" w14:textId="10508451" w:rsidR="00616278" w:rsidRPr="00FC6B21" w:rsidRDefault="00043E51" w:rsidP="004D1FBC">
      <w:pPr>
        <w:rPr>
          <w:sz w:val="22"/>
          <w:szCs w:val="22"/>
        </w:rPr>
      </w:pPr>
      <w:r w:rsidRPr="00FC6B21">
        <w:rPr>
          <w:sz w:val="22"/>
          <w:szCs w:val="22"/>
        </w:rPr>
        <w:t xml:space="preserve">This form should be used to notify </w:t>
      </w:r>
      <w:r w:rsidR="003062D1" w:rsidRPr="00FC6B21">
        <w:rPr>
          <w:sz w:val="22"/>
          <w:szCs w:val="22"/>
        </w:rPr>
        <w:t xml:space="preserve">Health Education England (HEE) East of England </w:t>
      </w:r>
      <w:r w:rsidR="00616278" w:rsidRPr="00FC6B21">
        <w:rPr>
          <w:sz w:val="22"/>
          <w:szCs w:val="22"/>
        </w:rPr>
        <w:t>(EOE) Regional Faculty for Advancing Practice of the following</w:t>
      </w:r>
      <w:r w:rsidR="00D07983">
        <w:rPr>
          <w:sz w:val="22"/>
          <w:szCs w:val="22"/>
        </w:rPr>
        <w:t xml:space="preserve"> advanced practice</w:t>
      </w:r>
      <w:r w:rsidR="00616278" w:rsidRPr="00FC6B21">
        <w:rPr>
          <w:sz w:val="22"/>
          <w:szCs w:val="22"/>
        </w:rPr>
        <w:t xml:space="preserve"> </w:t>
      </w:r>
      <w:r w:rsidR="001C2CA9">
        <w:rPr>
          <w:sz w:val="22"/>
          <w:szCs w:val="22"/>
        </w:rPr>
        <w:t>trainee</w:t>
      </w:r>
      <w:r w:rsidR="00616278" w:rsidRPr="00FC6B21">
        <w:rPr>
          <w:sz w:val="22"/>
          <w:szCs w:val="22"/>
        </w:rPr>
        <w:t xml:space="preserve"> </w:t>
      </w:r>
      <w:r w:rsidR="004D1FBC" w:rsidRPr="00FC6B21">
        <w:rPr>
          <w:sz w:val="22"/>
          <w:szCs w:val="22"/>
        </w:rPr>
        <w:t>changes:</w:t>
      </w:r>
    </w:p>
    <w:p w14:paraId="3B6BB0D0" w14:textId="6A395B68" w:rsidR="004D1FBC" w:rsidRDefault="004D1FBC" w:rsidP="004D1FBC">
      <w:pPr>
        <w:pStyle w:val="ListParagraph"/>
        <w:numPr>
          <w:ilvl w:val="0"/>
          <w:numId w:val="2"/>
        </w:numPr>
        <w:spacing w:before="240" w:after="240"/>
        <w:rPr>
          <w:sz w:val="22"/>
          <w:szCs w:val="22"/>
        </w:rPr>
      </w:pPr>
      <w:r w:rsidRPr="00FC6B21">
        <w:rPr>
          <w:sz w:val="22"/>
          <w:szCs w:val="22"/>
        </w:rPr>
        <w:t xml:space="preserve">Transfer to a new employing organisation </w:t>
      </w:r>
    </w:p>
    <w:p w14:paraId="35749CBE" w14:textId="3746B204" w:rsidR="00A24051" w:rsidRPr="00FC6B21" w:rsidRDefault="00A24051" w:rsidP="004D1FBC">
      <w:pPr>
        <w:pStyle w:val="ListParagraph"/>
        <w:numPr>
          <w:ilvl w:val="0"/>
          <w:numId w:val="2"/>
        </w:numPr>
        <w:spacing w:before="240" w:after="240"/>
        <w:rPr>
          <w:sz w:val="22"/>
          <w:szCs w:val="22"/>
        </w:rPr>
      </w:pPr>
      <w:r>
        <w:rPr>
          <w:sz w:val="22"/>
          <w:szCs w:val="22"/>
        </w:rPr>
        <w:t>Transfer to a new education provider</w:t>
      </w:r>
    </w:p>
    <w:p w14:paraId="64906768" w14:textId="3B935D67" w:rsidR="00117236" w:rsidRPr="00B22563" w:rsidRDefault="00FC2357" w:rsidP="00B22563">
      <w:pPr>
        <w:pStyle w:val="ListParagraph"/>
        <w:numPr>
          <w:ilvl w:val="0"/>
          <w:numId w:val="2"/>
        </w:numPr>
        <w:spacing w:before="240" w:after="240"/>
        <w:rPr>
          <w:sz w:val="22"/>
          <w:szCs w:val="22"/>
        </w:rPr>
      </w:pPr>
      <w:r w:rsidRPr="00FC6B21">
        <w:rPr>
          <w:sz w:val="22"/>
          <w:szCs w:val="22"/>
        </w:rPr>
        <w:t>Temporary withdrawal</w:t>
      </w:r>
      <w:r w:rsidR="00B22563">
        <w:rPr>
          <w:sz w:val="22"/>
          <w:szCs w:val="22"/>
        </w:rPr>
        <w:t>s</w:t>
      </w:r>
      <w:r w:rsidRPr="00FC6B21">
        <w:rPr>
          <w:sz w:val="22"/>
          <w:szCs w:val="22"/>
        </w:rPr>
        <w:t xml:space="preserve"> </w:t>
      </w:r>
      <w:r w:rsidR="00B22563">
        <w:rPr>
          <w:sz w:val="22"/>
          <w:szCs w:val="22"/>
        </w:rPr>
        <w:t>or l</w:t>
      </w:r>
      <w:r w:rsidR="00117236" w:rsidRPr="00B22563">
        <w:rPr>
          <w:sz w:val="22"/>
          <w:szCs w:val="22"/>
        </w:rPr>
        <w:t>eave of absence</w:t>
      </w:r>
      <w:r w:rsidR="00B22563">
        <w:rPr>
          <w:sz w:val="22"/>
          <w:szCs w:val="22"/>
        </w:rPr>
        <w:t>s</w:t>
      </w:r>
      <w:r w:rsidRPr="00B22563">
        <w:rPr>
          <w:sz w:val="22"/>
          <w:szCs w:val="22"/>
        </w:rPr>
        <w:t xml:space="preserve"> (including maternity leave)</w:t>
      </w:r>
      <w:r w:rsidR="00B22563">
        <w:rPr>
          <w:sz w:val="22"/>
          <w:szCs w:val="22"/>
        </w:rPr>
        <w:t xml:space="preserve"> from training programme</w:t>
      </w:r>
    </w:p>
    <w:p w14:paraId="732FFCEC" w14:textId="63AF2020" w:rsidR="00117236" w:rsidRDefault="00117236" w:rsidP="004D1FBC">
      <w:pPr>
        <w:pStyle w:val="ListParagraph"/>
        <w:numPr>
          <w:ilvl w:val="0"/>
          <w:numId w:val="2"/>
        </w:numPr>
        <w:spacing w:before="240" w:after="240"/>
        <w:rPr>
          <w:sz w:val="22"/>
          <w:szCs w:val="22"/>
        </w:rPr>
      </w:pPr>
      <w:r w:rsidRPr="00FC6B21">
        <w:rPr>
          <w:sz w:val="22"/>
          <w:szCs w:val="22"/>
        </w:rPr>
        <w:t xml:space="preserve">Complete withdrawal from </w:t>
      </w:r>
      <w:r w:rsidR="00FC2357" w:rsidRPr="00FC6B21">
        <w:rPr>
          <w:sz w:val="22"/>
          <w:szCs w:val="22"/>
        </w:rPr>
        <w:t>training programme</w:t>
      </w:r>
    </w:p>
    <w:p w14:paraId="50704AB5" w14:textId="5554CF67" w:rsidR="00B10C4C" w:rsidRPr="00B10C4C" w:rsidRDefault="00B10C4C" w:rsidP="00B10C4C">
      <w:pPr>
        <w:spacing w:before="240" w:after="240"/>
        <w:rPr>
          <w:sz w:val="22"/>
          <w:szCs w:val="22"/>
        </w:rPr>
      </w:pPr>
      <w:r>
        <w:rPr>
          <w:sz w:val="22"/>
          <w:szCs w:val="22"/>
        </w:rPr>
        <w:t xml:space="preserve">This form should be completed as soon as possible, before any changes take place. </w:t>
      </w:r>
    </w:p>
    <w:bookmarkEnd w:id="2"/>
    <w:p w14:paraId="5E729D12" w14:textId="0413BFDD" w:rsidR="000843FD" w:rsidRDefault="000843FD" w:rsidP="000843FD">
      <w:pPr>
        <w:pStyle w:val="Heading2"/>
      </w:pPr>
      <w:r>
        <w:t>Who should complete this form?</w:t>
      </w:r>
    </w:p>
    <w:p w14:paraId="1722E51C" w14:textId="47FBD8B8" w:rsidR="00107CF7" w:rsidRDefault="000843FD" w:rsidP="00107CF7">
      <w:pPr>
        <w:rPr>
          <w:sz w:val="22"/>
          <w:szCs w:val="22"/>
        </w:rPr>
      </w:pPr>
      <w:r w:rsidRPr="00FC6B21">
        <w:rPr>
          <w:sz w:val="22"/>
          <w:szCs w:val="22"/>
        </w:rPr>
        <w:t xml:space="preserve">It is the responsibility of the </w:t>
      </w:r>
      <w:r w:rsidR="001C2CA9">
        <w:rPr>
          <w:sz w:val="22"/>
          <w:szCs w:val="22"/>
        </w:rPr>
        <w:t>trainee</w:t>
      </w:r>
      <w:r w:rsidRPr="00FC6B21">
        <w:rPr>
          <w:sz w:val="22"/>
          <w:szCs w:val="22"/>
        </w:rPr>
        <w:t xml:space="preserve"> undertaking the advanced practice training programme to notify HEE EOE Regional Faculty for Advancing Practice of changes to circumstances. </w:t>
      </w:r>
    </w:p>
    <w:p w14:paraId="23B5F638" w14:textId="16B380FD" w:rsidR="00AA50A6" w:rsidRDefault="00AA50A6" w:rsidP="00107CF7">
      <w:pPr>
        <w:rPr>
          <w:sz w:val="22"/>
          <w:szCs w:val="22"/>
        </w:rPr>
      </w:pPr>
    </w:p>
    <w:p w14:paraId="7F6817B0" w14:textId="537B2432" w:rsidR="00AA50A6" w:rsidRPr="00A508BC" w:rsidRDefault="00A508BC" w:rsidP="00107CF7">
      <w:pPr>
        <w:rPr>
          <w:rFonts w:eastAsiaTheme="majorEastAsia" w:cstheme="majorBidi"/>
          <w:b/>
          <w:bCs/>
          <w:color w:val="003087" w:themeColor="accent3"/>
          <w:sz w:val="28"/>
          <w:szCs w:val="28"/>
        </w:rPr>
      </w:pPr>
      <w:r w:rsidRPr="00A508BC">
        <w:rPr>
          <w:rFonts w:eastAsiaTheme="majorEastAsia" w:cstheme="majorBidi"/>
          <w:b/>
          <w:bCs/>
          <w:color w:val="003087" w:themeColor="accent3"/>
          <w:sz w:val="28"/>
          <w:szCs w:val="28"/>
        </w:rPr>
        <w:t>Where should this form be returned to?</w:t>
      </w:r>
    </w:p>
    <w:p w14:paraId="1CFDB43D" w14:textId="77777777" w:rsidR="00A508BC" w:rsidRDefault="00A508BC" w:rsidP="00107CF7"/>
    <w:p w14:paraId="36287A64" w14:textId="537F572F" w:rsidR="00A508BC" w:rsidRDefault="00A508BC" w:rsidP="00107CF7">
      <w:pPr>
        <w:rPr>
          <w:sz w:val="22"/>
          <w:szCs w:val="22"/>
        </w:rPr>
      </w:pPr>
      <w:r w:rsidRPr="00254431">
        <w:rPr>
          <w:sz w:val="22"/>
          <w:szCs w:val="22"/>
        </w:rPr>
        <w:t xml:space="preserve">Once the form is fully completed (including </w:t>
      </w:r>
      <w:r w:rsidR="00254431">
        <w:rPr>
          <w:sz w:val="22"/>
          <w:szCs w:val="22"/>
        </w:rPr>
        <w:t>required signatures</w:t>
      </w:r>
      <w:r w:rsidR="000C07FF">
        <w:rPr>
          <w:sz w:val="22"/>
          <w:szCs w:val="22"/>
        </w:rPr>
        <w:t xml:space="preserve"> in the</w:t>
      </w:r>
      <w:r w:rsidR="000C07FF" w:rsidRPr="000C07FF">
        <w:t xml:space="preserve"> </w:t>
      </w:r>
      <w:hyperlink w:anchor="_Confirmation_of_understanding" w:history="1">
        <w:r w:rsidR="000C07FF" w:rsidRPr="000C07FF">
          <w:rPr>
            <w:rStyle w:val="Hyperlink"/>
            <w:sz w:val="22"/>
            <w:szCs w:val="22"/>
          </w:rPr>
          <w:t>Confirmation of understanding</w:t>
        </w:r>
      </w:hyperlink>
      <w:r w:rsidR="000C07FF">
        <w:rPr>
          <w:sz w:val="22"/>
          <w:szCs w:val="22"/>
        </w:rPr>
        <w:t xml:space="preserve"> section</w:t>
      </w:r>
      <w:r w:rsidR="00254431">
        <w:rPr>
          <w:sz w:val="22"/>
          <w:szCs w:val="22"/>
        </w:rPr>
        <w:t xml:space="preserve">) it should be emailed to the </w:t>
      </w:r>
      <w:r w:rsidR="00916D2B" w:rsidRPr="00916D2B">
        <w:rPr>
          <w:sz w:val="22"/>
          <w:szCs w:val="22"/>
        </w:rPr>
        <w:t>HEE</w:t>
      </w:r>
      <w:r w:rsidR="00916D2B">
        <w:rPr>
          <w:sz w:val="22"/>
          <w:szCs w:val="22"/>
        </w:rPr>
        <w:t xml:space="preserve"> </w:t>
      </w:r>
      <w:r w:rsidR="00916D2B" w:rsidRPr="00916D2B">
        <w:rPr>
          <w:sz w:val="22"/>
          <w:szCs w:val="22"/>
        </w:rPr>
        <w:t>EOE Regional Faculty for Advancing Practice</w:t>
      </w:r>
      <w:r w:rsidR="00916D2B">
        <w:rPr>
          <w:sz w:val="22"/>
          <w:szCs w:val="22"/>
        </w:rPr>
        <w:t xml:space="preserve"> via </w:t>
      </w:r>
      <w:hyperlink r:id="rId11" w:history="1">
        <w:r w:rsidR="00916D2B" w:rsidRPr="000E7EC6">
          <w:rPr>
            <w:rStyle w:val="Hyperlink"/>
            <w:sz w:val="22"/>
            <w:szCs w:val="22"/>
          </w:rPr>
          <w:t>eoeapfaculty@hee.nhs.uk</w:t>
        </w:r>
      </w:hyperlink>
      <w:r w:rsidR="00916D2B">
        <w:rPr>
          <w:sz w:val="22"/>
          <w:szCs w:val="22"/>
        </w:rPr>
        <w:t xml:space="preserve"> </w:t>
      </w:r>
    </w:p>
    <w:p w14:paraId="5A35C879" w14:textId="5C58BEC5" w:rsidR="00D3724B" w:rsidRDefault="00D3724B" w:rsidP="00107CF7">
      <w:pPr>
        <w:rPr>
          <w:sz w:val="22"/>
          <w:szCs w:val="22"/>
        </w:rPr>
      </w:pPr>
    </w:p>
    <w:p w14:paraId="0C93ACB0" w14:textId="21BBB340" w:rsidR="00D3724B" w:rsidRPr="00A508BC" w:rsidRDefault="00D3724B" w:rsidP="00D3724B">
      <w:pPr>
        <w:rPr>
          <w:rFonts w:eastAsiaTheme="majorEastAsia" w:cstheme="majorBidi"/>
          <w:b/>
          <w:bCs/>
          <w:color w:val="003087" w:themeColor="accent3"/>
          <w:sz w:val="28"/>
          <w:szCs w:val="28"/>
        </w:rPr>
      </w:pPr>
      <w:r>
        <w:rPr>
          <w:rFonts w:eastAsiaTheme="majorEastAsia" w:cstheme="majorBidi"/>
          <w:b/>
          <w:bCs/>
          <w:color w:val="003087" w:themeColor="accent3"/>
          <w:sz w:val="28"/>
          <w:szCs w:val="28"/>
        </w:rPr>
        <w:t xml:space="preserve">How HEE will be </w:t>
      </w:r>
      <w:r w:rsidR="0071480E">
        <w:rPr>
          <w:rFonts w:eastAsiaTheme="majorEastAsia" w:cstheme="majorBidi"/>
          <w:b/>
          <w:bCs/>
          <w:color w:val="003087" w:themeColor="accent3"/>
          <w:sz w:val="28"/>
          <w:szCs w:val="28"/>
        </w:rPr>
        <w:t>storing</w:t>
      </w:r>
      <w:r w:rsidR="0020195D">
        <w:rPr>
          <w:rFonts w:eastAsiaTheme="majorEastAsia" w:cstheme="majorBidi"/>
          <w:b/>
          <w:bCs/>
          <w:color w:val="003087" w:themeColor="accent3"/>
          <w:sz w:val="28"/>
          <w:szCs w:val="28"/>
        </w:rPr>
        <w:t xml:space="preserve"> and</w:t>
      </w:r>
      <w:r w:rsidR="0071480E">
        <w:rPr>
          <w:rFonts w:eastAsiaTheme="majorEastAsia" w:cstheme="majorBidi"/>
          <w:b/>
          <w:bCs/>
          <w:color w:val="003087" w:themeColor="accent3"/>
          <w:sz w:val="28"/>
          <w:szCs w:val="28"/>
        </w:rPr>
        <w:t xml:space="preserve"> </w:t>
      </w:r>
      <w:r>
        <w:rPr>
          <w:rFonts w:eastAsiaTheme="majorEastAsia" w:cstheme="majorBidi"/>
          <w:b/>
          <w:bCs/>
          <w:color w:val="003087" w:themeColor="accent3"/>
          <w:sz w:val="28"/>
          <w:szCs w:val="28"/>
        </w:rPr>
        <w:t xml:space="preserve">processing </w:t>
      </w:r>
      <w:r w:rsidR="0071480E">
        <w:rPr>
          <w:rFonts w:eastAsiaTheme="majorEastAsia" w:cstheme="majorBidi"/>
          <w:b/>
          <w:bCs/>
          <w:color w:val="003087" w:themeColor="accent3"/>
          <w:sz w:val="28"/>
          <w:szCs w:val="28"/>
        </w:rPr>
        <w:t>the</w:t>
      </w:r>
      <w:r>
        <w:rPr>
          <w:rFonts w:eastAsiaTheme="majorEastAsia" w:cstheme="majorBidi"/>
          <w:b/>
          <w:bCs/>
          <w:color w:val="003087" w:themeColor="accent3"/>
          <w:sz w:val="28"/>
          <w:szCs w:val="28"/>
        </w:rPr>
        <w:t xml:space="preserve"> data</w:t>
      </w:r>
      <w:r w:rsidR="0071480E">
        <w:rPr>
          <w:rFonts w:eastAsiaTheme="majorEastAsia" w:cstheme="majorBidi"/>
          <w:b/>
          <w:bCs/>
          <w:color w:val="003087" w:themeColor="accent3"/>
          <w:sz w:val="28"/>
          <w:szCs w:val="28"/>
        </w:rPr>
        <w:t xml:space="preserve"> you provide</w:t>
      </w:r>
    </w:p>
    <w:p w14:paraId="539B6C39" w14:textId="7A90ED13" w:rsidR="00D3724B" w:rsidRDefault="00D3724B" w:rsidP="00107CF7">
      <w:pPr>
        <w:rPr>
          <w:sz w:val="20"/>
          <w:szCs w:val="20"/>
        </w:rPr>
      </w:pPr>
    </w:p>
    <w:p w14:paraId="24E3EB5D" w14:textId="71BC7CEC" w:rsidR="004739BB" w:rsidRPr="00254431" w:rsidRDefault="00AE0758" w:rsidP="004739BB">
      <w:pPr>
        <w:jc w:val="both"/>
        <w:rPr>
          <w:sz w:val="20"/>
          <w:szCs w:val="20"/>
        </w:rPr>
      </w:pPr>
      <w:r>
        <w:rPr>
          <w:sz w:val="22"/>
          <w:szCs w:val="22"/>
        </w:rPr>
        <w:t xml:space="preserve">Your information will be securely stored </w:t>
      </w:r>
      <w:r w:rsidR="00482E93">
        <w:rPr>
          <w:sz w:val="22"/>
          <w:szCs w:val="22"/>
        </w:rPr>
        <w:t xml:space="preserve">by HEE </w:t>
      </w:r>
      <w:r w:rsidR="00586F13" w:rsidRPr="00586F13">
        <w:rPr>
          <w:sz w:val="22"/>
          <w:szCs w:val="22"/>
        </w:rPr>
        <w:t>as the data controller</w:t>
      </w:r>
      <w:r w:rsidR="00586F13">
        <w:rPr>
          <w:sz w:val="22"/>
          <w:szCs w:val="22"/>
        </w:rPr>
        <w:t xml:space="preserve">. </w:t>
      </w:r>
      <w:r w:rsidR="00586F13" w:rsidRPr="00586F13">
        <w:rPr>
          <w:sz w:val="22"/>
          <w:szCs w:val="22"/>
        </w:rPr>
        <w:t>Personal data that we gather as part of this process will only be accessed, seen and used by HEE staff who need access to the personal data to fulfil their role</w:t>
      </w:r>
      <w:r w:rsidR="00482E93">
        <w:rPr>
          <w:sz w:val="22"/>
          <w:szCs w:val="22"/>
        </w:rPr>
        <w:t xml:space="preserve">. </w:t>
      </w:r>
      <w:r w:rsidR="00482E93" w:rsidRPr="00482E93">
        <w:rPr>
          <w:sz w:val="22"/>
          <w:szCs w:val="22"/>
        </w:rPr>
        <w:t>We will not share your personal data with any third-party organisations that are not involved in your training</w:t>
      </w:r>
      <w:r w:rsidR="00683445">
        <w:rPr>
          <w:sz w:val="22"/>
          <w:szCs w:val="22"/>
        </w:rPr>
        <w:t>.</w:t>
      </w:r>
    </w:p>
    <w:p w14:paraId="40079564" w14:textId="7DFAED7F" w:rsidR="00090BDD" w:rsidRDefault="00090BDD" w:rsidP="00107CF7"/>
    <w:p w14:paraId="1E762EFA" w14:textId="1760C768" w:rsidR="00090BDD" w:rsidRDefault="00090BDD" w:rsidP="00090BDD">
      <w:pPr>
        <w:pStyle w:val="Heading2"/>
      </w:pPr>
      <w:r>
        <w:t xml:space="preserve">Definitions </w:t>
      </w:r>
    </w:p>
    <w:tbl>
      <w:tblPr>
        <w:tblStyle w:val="TableGrid"/>
        <w:tblW w:w="0" w:type="auto"/>
        <w:tblLook w:val="04A0" w:firstRow="1" w:lastRow="0" w:firstColumn="1" w:lastColumn="0" w:noHBand="0" w:noVBand="1"/>
      </w:tblPr>
      <w:tblGrid>
        <w:gridCol w:w="3164"/>
        <w:gridCol w:w="7024"/>
      </w:tblGrid>
      <w:tr w:rsidR="00FC6B21" w:rsidRPr="00C726C8" w14:paraId="66F021D9" w14:textId="77777777" w:rsidTr="00C71D81">
        <w:tc>
          <w:tcPr>
            <w:tcW w:w="3164" w:type="dxa"/>
          </w:tcPr>
          <w:p w14:paraId="6E28D900" w14:textId="77777777" w:rsidR="00FC6B21" w:rsidRPr="00C726C8" w:rsidRDefault="00FC6B21" w:rsidP="00706919">
            <w:pPr>
              <w:rPr>
                <w:rFonts w:cs="Arial"/>
                <w:b/>
                <w:bCs/>
              </w:rPr>
            </w:pPr>
            <w:r w:rsidRPr="00C726C8">
              <w:rPr>
                <w:rFonts w:cs="Arial"/>
                <w:b/>
                <w:bCs/>
              </w:rPr>
              <w:t>Term</w:t>
            </w:r>
            <w:r>
              <w:rPr>
                <w:rFonts w:cs="Arial"/>
                <w:b/>
                <w:bCs/>
              </w:rPr>
              <w:t xml:space="preserve"> used</w:t>
            </w:r>
          </w:p>
        </w:tc>
        <w:tc>
          <w:tcPr>
            <w:tcW w:w="7024" w:type="dxa"/>
          </w:tcPr>
          <w:p w14:paraId="3019C039" w14:textId="77777777" w:rsidR="00FC6B21" w:rsidRPr="00C726C8" w:rsidRDefault="00FC6B21" w:rsidP="00706919">
            <w:pPr>
              <w:rPr>
                <w:rFonts w:cs="Arial"/>
                <w:b/>
                <w:bCs/>
              </w:rPr>
            </w:pPr>
            <w:r w:rsidRPr="00C726C8">
              <w:rPr>
                <w:rFonts w:cs="Arial"/>
                <w:b/>
                <w:bCs/>
              </w:rPr>
              <w:t xml:space="preserve">Definition </w:t>
            </w:r>
          </w:p>
        </w:tc>
      </w:tr>
      <w:tr w:rsidR="00FC6B21" w14:paraId="2E140B09" w14:textId="77777777" w:rsidTr="00C71D81">
        <w:tc>
          <w:tcPr>
            <w:tcW w:w="3164" w:type="dxa"/>
          </w:tcPr>
          <w:p w14:paraId="254F6530" w14:textId="77777777" w:rsidR="00FC6B21" w:rsidRDefault="00FC6B21" w:rsidP="00706919">
            <w:pPr>
              <w:rPr>
                <w:rFonts w:cs="Arial"/>
              </w:rPr>
            </w:pPr>
            <w:r>
              <w:rPr>
                <w:rFonts w:cs="Arial"/>
              </w:rPr>
              <w:t>Trainee</w:t>
            </w:r>
          </w:p>
        </w:tc>
        <w:tc>
          <w:tcPr>
            <w:tcW w:w="7024" w:type="dxa"/>
          </w:tcPr>
          <w:p w14:paraId="71E9B6BB" w14:textId="77777777" w:rsidR="00FC6B21" w:rsidRDefault="00FC6B21" w:rsidP="00706919">
            <w:pPr>
              <w:rPr>
                <w:rFonts w:cs="Arial"/>
              </w:rPr>
            </w:pPr>
            <w:r>
              <w:rPr>
                <w:rFonts w:cs="Arial"/>
              </w:rPr>
              <w:t xml:space="preserve">The person undertaking advanced practice training </w:t>
            </w:r>
          </w:p>
        </w:tc>
      </w:tr>
      <w:tr w:rsidR="00FC6B21" w14:paraId="14C9545C" w14:textId="77777777" w:rsidTr="00C71D81">
        <w:tc>
          <w:tcPr>
            <w:tcW w:w="3164" w:type="dxa"/>
          </w:tcPr>
          <w:p w14:paraId="51F82FB6" w14:textId="77777777" w:rsidR="00FC6B21" w:rsidRDefault="00FC6B21" w:rsidP="00706919">
            <w:pPr>
              <w:rPr>
                <w:rFonts w:cs="Arial"/>
              </w:rPr>
            </w:pPr>
            <w:r>
              <w:rPr>
                <w:rFonts w:cs="Arial"/>
              </w:rPr>
              <w:t>Supervisor</w:t>
            </w:r>
          </w:p>
        </w:tc>
        <w:tc>
          <w:tcPr>
            <w:tcW w:w="7024" w:type="dxa"/>
          </w:tcPr>
          <w:p w14:paraId="394B31FC" w14:textId="77777777" w:rsidR="00FC6B21" w:rsidRDefault="00FC6B21" w:rsidP="00706919">
            <w:pPr>
              <w:rPr>
                <w:rFonts w:cs="Arial"/>
              </w:rPr>
            </w:pPr>
            <w:r>
              <w:rPr>
                <w:rFonts w:cs="Arial"/>
              </w:rPr>
              <w:t>The c</w:t>
            </w:r>
            <w:r w:rsidRPr="0042272C">
              <w:rPr>
                <w:rFonts w:cs="Arial"/>
              </w:rPr>
              <w:t xml:space="preserve">oordinating </w:t>
            </w:r>
            <w:r>
              <w:rPr>
                <w:rFonts w:cs="Arial"/>
              </w:rPr>
              <w:t>e</w:t>
            </w:r>
            <w:r w:rsidRPr="0042272C">
              <w:rPr>
                <w:rFonts w:cs="Arial"/>
              </w:rPr>
              <w:t xml:space="preserve">ducational </w:t>
            </w:r>
            <w:r>
              <w:rPr>
                <w:rFonts w:cs="Arial"/>
              </w:rPr>
              <w:t>s</w:t>
            </w:r>
            <w:r w:rsidRPr="0042272C">
              <w:rPr>
                <w:rFonts w:cs="Arial"/>
              </w:rPr>
              <w:t>upervisor</w:t>
            </w:r>
            <w:r>
              <w:rPr>
                <w:rFonts w:cs="Arial"/>
              </w:rPr>
              <w:t xml:space="preserve"> of the trainee</w:t>
            </w:r>
          </w:p>
        </w:tc>
      </w:tr>
      <w:tr w:rsidR="003D7486" w14:paraId="232E8BEC" w14:textId="77777777" w:rsidTr="00C71D81">
        <w:tc>
          <w:tcPr>
            <w:tcW w:w="3164" w:type="dxa"/>
          </w:tcPr>
          <w:p w14:paraId="0AB60FA9" w14:textId="45D2CF39" w:rsidR="003D7486" w:rsidRDefault="003D7486" w:rsidP="003D7486">
            <w:pPr>
              <w:rPr>
                <w:rFonts w:cs="Arial"/>
              </w:rPr>
            </w:pPr>
            <w:r>
              <w:rPr>
                <w:rFonts w:cs="Arial"/>
              </w:rPr>
              <w:t>A</w:t>
            </w:r>
            <w:r w:rsidRPr="002A51C5">
              <w:rPr>
                <w:rFonts w:cs="Arial"/>
              </w:rPr>
              <w:t>dvanced practice lead</w:t>
            </w:r>
          </w:p>
        </w:tc>
        <w:tc>
          <w:tcPr>
            <w:tcW w:w="7024" w:type="dxa"/>
          </w:tcPr>
          <w:p w14:paraId="05838FC1" w14:textId="04812E43" w:rsidR="003D7486" w:rsidRDefault="003D7486" w:rsidP="003D7486">
            <w:pPr>
              <w:rPr>
                <w:rFonts w:cs="Arial"/>
              </w:rPr>
            </w:pPr>
            <w:r>
              <w:rPr>
                <w:rFonts w:cs="Arial"/>
              </w:rPr>
              <w:t>Named person at employing organisation who leads on the development and governance of the advance practice workforce</w:t>
            </w:r>
          </w:p>
        </w:tc>
      </w:tr>
    </w:tbl>
    <w:p w14:paraId="3CBD1573" w14:textId="78BB876D" w:rsidR="008819BC" w:rsidRDefault="008819BC" w:rsidP="00107CF7"/>
    <w:p w14:paraId="4D476080" w14:textId="464DEABD" w:rsidR="00916D2B" w:rsidRDefault="00916D2B" w:rsidP="00107CF7"/>
    <w:p w14:paraId="36331F24" w14:textId="623E70AF" w:rsidR="00916D2B" w:rsidRDefault="00916D2B" w:rsidP="00107CF7"/>
    <w:p w14:paraId="1075C3CB" w14:textId="10E4EA89" w:rsidR="00916D2B" w:rsidRDefault="00916D2B" w:rsidP="00107CF7"/>
    <w:p w14:paraId="39064E8E" w14:textId="42006DAF" w:rsidR="00916D2B" w:rsidRDefault="00916D2B" w:rsidP="00107CF7"/>
    <w:p w14:paraId="765ECC57" w14:textId="2DD22642" w:rsidR="00916D2B" w:rsidRDefault="00916D2B" w:rsidP="00107CF7"/>
    <w:p w14:paraId="7212872B" w14:textId="77777777" w:rsidR="00916D2B" w:rsidRDefault="00916D2B" w:rsidP="00107CF7"/>
    <w:p w14:paraId="7E971CA8" w14:textId="06679948" w:rsidR="00933394" w:rsidRPr="00FC7F36" w:rsidRDefault="0080369C" w:rsidP="0080369C">
      <w:pPr>
        <w:pStyle w:val="Heading2"/>
        <w:rPr>
          <w:sz w:val="24"/>
          <w:szCs w:val="24"/>
        </w:rPr>
      </w:pPr>
      <w:r w:rsidRPr="00FC7F36">
        <w:rPr>
          <w:sz w:val="24"/>
          <w:szCs w:val="24"/>
        </w:rPr>
        <w:lastRenderedPageBreak/>
        <w:t>Notification of change form</w:t>
      </w:r>
      <w:bookmarkStart w:id="3" w:name="Heading3"/>
    </w:p>
    <w:p w14:paraId="1201B9BD" w14:textId="5E6BAD98" w:rsidR="008819BC" w:rsidRPr="00CF3312" w:rsidRDefault="0080369C" w:rsidP="000071A4">
      <w:pPr>
        <w:pBdr>
          <w:top w:val="single" w:sz="4" w:space="1" w:color="auto"/>
          <w:left w:val="single" w:sz="4" w:space="4" w:color="auto"/>
          <w:bottom w:val="single" w:sz="4" w:space="1" w:color="auto"/>
          <w:right w:val="single" w:sz="4" w:space="4" w:color="auto"/>
        </w:pBdr>
        <w:jc w:val="center"/>
        <w:rPr>
          <w:rFonts w:cs="Arial"/>
          <w:b/>
          <w:color w:val="AE2473" w:themeColor="accent5"/>
          <w:sz w:val="20"/>
          <w:szCs w:val="20"/>
        </w:rPr>
      </w:pPr>
      <w:r w:rsidRPr="00CF3312">
        <w:rPr>
          <w:rFonts w:cs="Arial"/>
          <w:b/>
          <w:color w:val="AE2473" w:themeColor="accent5"/>
          <w:sz w:val="20"/>
          <w:szCs w:val="20"/>
        </w:rPr>
        <w:t xml:space="preserve">This form </w:t>
      </w:r>
      <w:r w:rsidR="008819BC" w:rsidRPr="00CF3312">
        <w:rPr>
          <w:rFonts w:cs="Arial"/>
          <w:b/>
          <w:color w:val="AE2473" w:themeColor="accent5"/>
          <w:sz w:val="20"/>
          <w:szCs w:val="20"/>
        </w:rPr>
        <w:t xml:space="preserve">should be completed following a discussion with your supervisor, as soon as possible before any changes are to be introduced </w:t>
      </w:r>
    </w:p>
    <w:tbl>
      <w:tblPr>
        <w:tblStyle w:val="TableGrid"/>
        <w:tblW w:w="10031" w:type="dxa"/>
        <w:tblLook w:val="04A0" w:firstRow="1" w:lastRow="0" w:firstColumn="1" w:lastColumn="0" w:noHBand="0" w:noVBand="1"/>
      </w:tblPr>
      <w:tblGrid>
        <w:gridCol w:w="2263"/>
        <w:gridCol w:w="1434"/>
        <w:gridCol w:w="126"/>
        <w:gridCol w:w="963"/>
        <w:gridCol w:w="851"/>
        <w:gridCol w:w="1446"/>
        <w:gridCol w:w="709"/>
        <w:gridCol w:w="2239"/>
      </w:tblGrid>
      <w:tr w:rsidR="004F02DF" w:rsidRPr="0032545F" w14:paraId="2754F8A9" w14:textId="77777777" w:rsidTr="00924A3E">
        <w:trPr>
          <w:trHeight w:val="562"/>
        </w:trPr>
        <w:tc>
          <w:tcPr>
            <w:tcW w:w="10031" w:type="dxa"/>
            <w:gridSpan w:val="8"/>
            <w:shd w:val="clear" w:color="auto" w:fill="8DD2F0"/>
          </w:tcPr>
          <w:p w14:paraId="6FD707D9" w14:textId="3073CF84" w:rsidR="004F02DF" w:rsidRPr="0032545F" w:rsidRDefault="008B0F4C" w:rsidP="00706919">
            <w:pPr>
              <w:rPr>
                <w:b/>
                <w:bCs/>
                <w:sz w:val="20"/>
                <w:szCs w:val="20"/>
              </w:rPr>
            </w:pPr>
            <w:r w:rsidRPr="0032545F">
              <w:rPr>
                <w:b/>
                <w:bCs/>
                <w:sz w:val="20"/>
                <w:szCs w:val="20"/>
              </w:rPr>
              <w:t xml:space="preserve">Section 1. </w:t>
            </w:r>
            <w:r w:rsidR="004F02DF" w:rsidRPr="0032545F">
              <w:rPr>
                <w:b/>
                <w:bCs/>
                <w:sz w:val="20"/>
                <w:szCs w:val="20"/>
              </w:rPr>
              <w:t>T</w:t>
            </w:r>
            <w:r w:rsidR="00AF31A5" w:rsidRPr="0032545F">
              <w:rPr>
                <w:b/>
                <w:bCs/>
                <w:sz w:val="20"/>
                <w:szCs w:val="20"/>
              </w:rPr>
              <w:t xml:space="preserve">rainee details </w:t>
            </w:r>
          </w:p>
        </w:tc>
      </w:tr>
      <w:tr w:rsidR="008819BC" w:rsidRPr="0032545F" w14:paraId="31FFF543" w14:textId="77777777" w:rsidTr="00404345">
        <w:trPr>
          <w:trHeight w:val="226"/>
        </w:trPr>
        <w:tc>
          <w:tcPr>
            <w:tcW w:w="2263" w:type="dxa"/>
            <w:shd w:val="clear" w:color="auto" w:fill="D9F0FA" w:themeFill="accent1" w:themeFillTint="33"/>
          </w:tcPr>
          <w:p w14:paraId="673F3BE2" w14:textId="7368910D" w:rsidR="008819BC" w:rsidRPr="0032545F" w:rsidRDefault="008819BC" w:rsidP="00706919">
            <w:pPr>
              <w:rPr>
                <w:b/>
                <w:bCs/>
                <w:sz w:val="20"/>
                <w:szCs w:val="20"/>
              </w:rPr>
            </w:pPr>
            <w:bookmarkStart w:id="4" w:name="_Hlk23332156"/>
            <w:r w:rsidRPr="0032545F">
              <w:rPr>
                <w:b/>
                <w:bCs/>
                <w:sz w:val="20"/>
                <w:szCs w:val="20"/>
              </w:rPr>
              <w:t xml:space="preserve">Name of </w:t>
            </w:r>
            <w:r w:rsidR="00090BDD" w:rsidRPr="0032545F">
              <w:rPr>
                <w:b/>
                <w:bCs/>
                <w:sz w:val="20"/>
                <w:szCs w:val="20"/>
              </w:rPr>
              <w:t>t</w:t>
            </w:r>
            <w:r w:rsidRPr="0032545F">
              <w:rPr>
                <w:b/>
                <w:bCs/>
                <w:sz w:val="20"/>
                <w:szCs w:val="20"/>
              </w:rPr>
              <w:t>rainee</w:t>
            </w:r>
            <w:r w:rsidR="00404345" w:rsidRPr="0032545F">
              <w:rPr>
                <w:b/>
                <w:bCs/>
                <w:sz w:val="20"/>
                <w:szCs w:val="20"/>
              </w:rPr>
              <w:t>:</w:t>
            </w:r>
          </w:p>
        </w:tc>
        <w:tc>
          <w:tcPr>
            <w:tcW w:w="7768" w:type="dxa"/>
            <w:gridSpan w:val="7"/>
          </w:tcPr>
          <w:p w14:paraId="7FE93E17" w14:textId="77777777" w:rsidR="008819BC" w:rsidRPr="0032545F" w:rsidRDefault="008819BC" w:rsidP="00706919">
            <w:pPr>
              <w:rPr>
                <w:sz w:val="20"/>
                <w:szCs w:val="20"/>
              </w:rPr>
            </w:pPr>
          </w:p>
        </w:tc>
      </w:tr>
      <w:tr w:rsidR="008819BC" w:rsidRPr="0032545F" w14:paraId="39626F5D" w14:textId="77777777" w:rsidTr="00706919">
        <w:tc>
          <w:tcPr>
            <w:tcW w:w="7083" w:type="dxa"/>
            <w:gridSpan w:val="6"/>
            <w:shd w:val="clear" w:color="auto" w:fill="D9F0FA" w:themeFill="accent1" w:themeFillTint="33"/>
            <w:vAlign w:val="center"/>
          </w:tcPr>
          <w:p w14:paraId="4370DD63" w14:textId="33148018" w:rsidR="008819BC" w:rsidRPr="0032545F" w:rsidRDefault="008819BC" w:rsidP="00706919">
            <w:pPr>
              <w:rPr>
                <w:b/>
                <w:bCs/>
                <w:sz w:val="20"/>
                <w:szCs w:val="20"/>
              </w:rPr>
            </w:pPr>
            <w:r w:rsidRPr="0032545F">
              <w:rPr>
                <w:b/>
                <w:bCs/>
                <w:sz w:val="20"/>
                <w:szCs w:val="20"/>
              </w:rPr>
              <w:t xml:space="preserve">Name of </w:t>
            </w:r>
            <w:r w:rsidR="00416D4C" w:rsidRPr="0032545F">
              <w:rPr>
                <w:b/>
                <w:bCs/>
                <w:sz w:val="20"/>
                <w:szCs w:val="20"/>
              </w:rPr>
              <w:t>education provider</w:t>
            </w:r>
            <w:r w:rsidR="00404345" w:rsidRPr="0032545F">
              <w:rPr>
                <w:b/>
                <w:bCs/>
                <w:sz w:val="20"/>
                <w:szCs w:val="20"/>
              </w:rPr>
              <w:t>:</w:t>
            </w:r>
            <w:r w:rsidR="00416D4C" w:rsidRPr="0032545F">
              <w:rPr>
                <w:b/>
                <w:bCs/>
                <w:sz w:val="20"/>
                <w:szCs w:val="20"/>
              </w:rPr>
              <w:t xml:space="preserve"> </w:t>
            </w:r>
          </w:p>
        </w:tc>
        <w:tc>
          <w:tcPr>
            <w:tcW w:w="2948" w:type="dxa"/>
            <w:gridSpan w:val="2"/>
            <w:shd w:val="clear" w:color="auto" w:fill="D9F0FA" w:themeFill="accent1" w:themeFillTint="33"/>
          </w:tcPr>
          <w:p w14:paraId="5BE9F4D5" w14:textId="68790A92" w:rsidR="008819BC" w:rsidRPr="0032545F" w:rsidRDefault="008819BC" w:rsidP="00706919">
            <w:pPr>
              <w:rPr>
                <w:b/>
                <w:bCs/>
                <w:sz w:val="20"/>
                <w:szCs w:val="20"/>
              </w:rPr>
            </w:pPr>
            <w:r w:rsidRPr="0032545F">
              <w:rPr>
                <w:b/>
                <w:bCs/>
                <w:sz w:val="20"/>
                <w:szCs w:val="20"/>
              </w:rPr>
              <w:t>Cohort start date</w:t>
            </w:r>
            <w:r w:rsidR="00404345" w:rsidRPr="0032545F">
              <w:rPr>
                <w:b/>
                <w:bCs/>
                <w:sz w:val="20"/>
                <w:szCs w:val="20"/>
              </w:rPr>
              <w:t>:</w:t>
            </w:r>
          </w:p>
        </w:tc>
      </w:tr>
      <w:tr w:rsidR="008819BC" w:rsidRPr="0032545F" w14:paraId="3EE6BA52" w14:textId="77777777" w:rsidTr="00404345">
        <w:trPr>
          <w:trHeight w:val="275"/>
        </w:trPr>
        <w:tc>
          <w:tcPr>
            <w:tcW w:w="7083" w:type="dxa"/>
            <w:gridSpan w:val="6"/>
          </w:tcPr>
          <w:p w14:paraId="1057106A" w14:textId="77777777" w:rsidR="008819BC" w:rsidRPr="0032545F" w:rsidRDefault="008819BC" w:rsidP="00706919">
            <w:pPr>
              <w:rPr>
                <w:sz w:val="20"/>
                <w:szCs w:val="20"/>
              </w:rPr>
            </w:pPr>
          </w:p>
        </w:tc>
        <w:tc>
          <w:tcPr>
            <w:tcW w:w="2948" w:type="dxa"/>
            <w:gridSpan w:val="2"/>
          </w:tcPr>
          <w:p w14:paraId="771D6CE0" w14:textId="0E57A735" w:rsidR="008819BC" w:rsidRPr="0032545F" w:rsidRDefault="00404345" w:rsidP="00706919">
            <w:pPr>
              <w:rPr>
                <w:sz w:val="20"/>
                <w:szCs w:val="20"/>
              </w:rPr>
            </w:pPr>
            <w:r w:rsidRPr="0032545F">
              <w:rPr>
                <w:sz w:val="20"/>
                <w:szCs w:val="20"/>
              </w:rPr>
              <w:t>MM/YYYY</w:t>
            </w:r>
          </w:p>
        </w:tc>
      </w:tr>
      <w:tr w:rsidR="003A361B" w:rsidRPr="0032545F" w14:paraId="7ADB2E09" w14:textId="77777777" w:rsidTr="00A3582E">
        <w:tc>
          <w:tcPr>
            <w:tcW w:w="10031" w:type="dxa"/>
            <w:gridSpan w:val="8"/>
            <w:shd w:val="clear" w:color="auto" w:fill="8DD2F0" w:themeFill="accent1" w:themeFillTint="99"/>
            <w:vAlign w:val="center"/>
          </w:tcPr>
          <w:p w14:paraId="21EC21D8" w14:textId="77777777" w:rsidR="003A361B" w:rsidRPr="0032545F" w:rsidRDefault="003A361B" w:rsidP="00A3582E">
            <w:pPr>
              <w:rPr>
                <w:b/>
                <w:bCs/>
                <w:sz w:val="20"/>
                <w:szCs w:val="20"/>
              </w:rPr>
            </w:pPr>
            <w:r w:rsidRPr="0032545F">
              <w:rPr>
                <w:b/>
                <w:bCs/>
                <w:sz w:val="20"/>
                <w:szCs w:val="20"/>
              </w:rPr>
              <w:t>Details of modules already completed and those still outstanding, with dates (to be completed by trainee and current employer/education provider representative or module/programme lead)</w:t>
            </w:r>
          </w:p>
        </w:tc>
      </w:tr>
      <w:tr w:rsidR="003A361B" w:rsidRPr="0032545F" w14:paraId="44726C4B" w14:textId="77777777" w:rsidTr="00A3582E">
        <w:tc>
          <w:tcPr>
            <w:tcW w:w="3697" w:type="dxa"/>
            <w:gridSpan w:val="2"/>
            <w:shd w:val="clear" w:color="auto" w:fill="D9F0FA" w:themeFill="accent1" w:themeFillTint="33"/>
            <w:vAlign w:val="center"/>
          </w:tcPr>
          <w:p w14:paraId="458215EA" w14:textId="782651A8" w:rsidR="003A361B" w:rsidRPr="0032545F" w:rsidRDefault="003A361B" w:rsidP="00A3582E">
            <w:pPr>
              <w:rPr>
                <w:b/>
                <w:bCs/>
                <w:sz w:val="20"/>
                <w:szCs w:val="20"/>
              </w:rPr>
            </w:pPr>
            <w:r w:rsidRPr="0032545F">
              <w:rPr>
                <w:b/>
                <w:bCs/>
                <w:sz w:val="20"/>
                <w:szCs w:val="20"/>
              </w:rPr>
              <w:t>Modules Completed</w:t>
            </w:r>
            <w:r w:rsidR="00404345" w:rsidRPr="0032545F">
              <w:rPr>
                <w:b/>
                <w:bCs/>
                <w:sz w:val="20"/>
                <w:szCs w:val="20"/>
              </w:rPr>
              <w:t>:</w:t>
            </w:r>
          </w:p>
        </w:tc>
        <w:tc>
          <w:tcPr>
            <w:tcW w:w="1940" w:type="dxa"/>
            <w:gridSpan w:val="3"/>
            <w:shd w:val="clear" w:color="auto" w:fill="D9F0FA" w:themeFill="accent1" w:themeFillTint="33"/>
          </w:tcPr>
          <w:p w14:paraId="2A8F9B95" w14:textId="7117955C" w:rsidR="003A361B" w:rsidRPr="0032545F" w:rsidRDefault="003A361B" w:rsidP="00A3582E">
            <w:pPr>
              <w:rPr>
                <w:b/>
                <w:bCs/>
                <w:sz w:val="20"/>
                <w:szCs w:val="20"/>
              </w:rPr>
            </w:pPr>
            <w:r w:rsidRPr="0032545F">
              <w:rPr>
                <w:b/>
                <w:bCs/>
                <w:sz w:val="20"/>
                <w:szCs w:val="20"/>
              </w:rPr>
              <w:t>Date of completion</w:t>
            </w:r>
            <w:r w:rsidR="00404345" w:rsidRPr="0032545F">
              <w:rPr>
                <w:b/>
                <w:bCs/>
                <w:sz w:val="20"/>
                <w:szCs w:val="20"/>
              </w:rPr>
              <w:t>:</w:t>
            </w:r>
          </w:p>
        </w:tc>
        <w:tc>
          <w:tcPr>
            <w:tcW w:w="4394" w:type="dxa"/>
            <w:gridSpan w:val="3"/>
            <w:shd w:val="clear" w:color="auto" w:fill="D9F0FA" w:themeFill="accent1" w:themeFillTint="33"/>
          </w:tcPr>
          <w:p w14:paraId="62507A58" w14:textId="30C9EA07" w:rsidR="003A361B" w:rsidRPr="0032545F" w:rsidRDefault="003A361B" w:rsidP="00A3582E">
            <w:pPr>
              <w:rPr>
                <w:b/>
                <w:bCs/>
                <w:sz w:val="20"/>
                <w:szCs w:val="20"/>
              </w:rPr>
            </w:pPr>
            <w:r w:rsidRPr="0032545F">
              <w:rPr>
                <w:b/>
                <w:bCs/>
                <w:sz w:val="20"/>
                <w:szCs w:val="20"/>
              </w:rPr>
              <w:t>Modules still outstanding (with estimated completion dates if known)</w:t>
            </w:r>
            <w:r w:rsidR="00404345" w:rsidRPr="0032545F">
              <w:rPr>
                <w:b/>
                <w:bCs/>
                <w:sz w:val="20"/>
                <w:szCs w:val="20"/>
              </w:rPr>
              <w:t>:</w:t>
            </w:r>
          </w:p>
        </w:tc>
      </w:tr>
      <w:tr w:rsidR="003A361B" w:rsidRPr="0032545F" w14:paraId="58401739" w14:textId="77777777" w:rsidTr="00A3582E">
        <w:tc>
          <w:tcPr>
            <w:tcW w:w="3697" w:type="dxa"/>
            <w:gridSpan w:val="2"/>
            <w:shd w:val="clear" w:color="auto" w:fill="auto"/>
            <w:vAlign w:val="center"/>
          </w:tcPr>
          <w:p w14:paraId="74B1496B" w14:textId="77777777" w:rsidR="003A361B" w:rsidRPr="0032545F" w:rsidRDefault="003A361B" w:rsidP="00A3582E">
            <w:pPr>
              <w:rPr>
                <w:b/>
                <w:bCs/>
                <w:sz w:val="20"/>
                <w:szCs w:val="20"/>
              </w:rPr>
            </w:pPr>
          </w:p>
          <w:p w14:paraId="505A7559" w14:textId="77777777" w:rsidR="003A361B" w:rsidRPr="0032545F" w:rsidRDefault="003A361B" w:rsidP="00A3582E">
            <w:pPr>
              <w:rPr>
                <w:b/>
                <w:bCs/>
                <w:sz w:val="20"/>
                <w:szCs w:val="20"/>
              </w:rPr>
            </w:pPr>
          </w:p>
          <w:p w14:paraId="3954AB54" w14:textId="77777777" w:rsidR="003A361B" w:rsidRPr="0032545F" w:rsidRDefault="003A361B" w:rsidP="00A3582E">
            <w:pPr>
              <w:rPr>
                <w:b/>
                <w:bCs/>
                <w:sz w:val="20"/>
                <w:szCs w:val="20"/>
              </w:rPr>
            </w:pPr>
          </w:p>
          <w:p w14:paraId="003D80BF" w14:textId="77777777" w:rsidR="003A361B" w:rsidRPr="0032545F" w:rsidRDefault="003A361B" w:rsidP="00A3582E">
            <w:pPr>
              <w:rPr>
                <w:b/>
                <w:bCs/>
                <w:sz w:val="20"/>
                <w:szCs w:val="20"/>
              </w:rPr>
            </w:pPr>
          </w:p>
        </w:tc>
        <w:tc>
          <w:tcPr>
            <w:tcW w:w="1940" w:type="dxa"/>
            <w:gridSpan w:val="3"/>
            <w:shd w:val="clear" w:color="auto" w:fill="auto"/>
          </w:tcPr>
          <w:p w14:paraId="5280E0F3" w14:textId="3FCB7581" w:rsidR="003A361B" w:rsidRPr="0032545F" w:rsidRDefault="00404345" w:rsidP="00A3582E">
            <w:pPr>
              <w:rPr>
                <w:b/>
                <w:bCs/>
                <w:sz w:val="20"/>
                <w:szCs w:val="20"/>
              </w:rPr>
            </w:pPr>
            <w:r w:rsidRPr="0032545F">
              <w:rPr>
                <w:sz w:val="20"/>
                <w:szCs w:val="20"/>
              </w:rPr>
              <w:t>DD/MM/YYYY</w:t>
            </w:r>
          </w:p>
        </w:tc>
        <w:tc>
          <w:tcPr>
            <w:tcW w:w="4394" w:type="dxa"/>
            <w:gridSpan w:val="3"/>
            <w:shd w:val="clear" w:color="auto" w:fill="auto"/>
          </w:tcPr>
          <w:p w14:paraId="3542A1A5" w14:textId="77777777" w:rsidR="003A361B" w:rsidRPr="0032545F" w:rsidRDefault="003A361B" w:rsidP="00A3582E">
            <w:pPr>
              <w:jc w:val="center"/>
              <w:rPr>
                <w:b/>
                <w:bCs/>
                <w:sz w:val="20"/>
                <w:szCs w:val="20"/>
              </w:rPr>
            </w:pPr>
          </w:p>
        </w:tc>
      </w:tr>
      <w:tr w:rsidR="003A361B" w:rsidRPr="0032545F" w14:paraId="02C27599" w14:textId="77777777" w:rsidTr="006C02D7">
        <w:trPr>
          <w:trHeight w:val="808"/>
        </w:trPr>
        <w:tc>
          <w:tcPr>
            <w:tcW w:w="10031" w:type="dxa"/>
            <w:gridSpan w:val="8"/>
            <w:shd w:val="clear" w:color="auto" w:fill="8DD2F0" w:themeFill="accent1" w:themeFillTint="99"/>
            <w:vAlign w:val="center"/>
          </w:tcPr>
          <w:p w14:paraId="18F721BE" w14:textId="77777777" w:rsidR="008B0F4C" w:rsidRPr="0032545F" w:rsidRDefault="008B0F4C" w:rsidP="00A3582E">
            <w:pPr>
              <w:rPr>
                <w:b/>
                <w:bCs/>
                <w:sz w:val="20"/>
                <w:szCs w:val="20"/>
              </w:rPr>
            </w:pPr>
            <w:r w:rsidRPr="0032545F">
              <w:rPr>
                <w:b/>
                <w:bCs/>
                <w:sz w:val="20"/>
                <w:szCs w:val="20"/>
              </w:rPr>
              <w:t xml:space="preserve">Section 2. </w:t>
            </w:r>
            <w:r w:rsidR="003A361B" w:rsidRPr="0032545F">
              <w:rPr>
                <w:b/>
                <w:bCs/>
                <w:sz w:val="20"/>
                <w:szCs w:val="20"/>
              </w:rPr>
              <w:t>Reasons for this change</w:t>
            </w:r>
          </w:p>
          <w:p w14:paraId="5708AC2F" w14:textId="41CCA42D" w:rsidR="00404345" w:rsidRPr="0032545F" w:rsidRDefault="003A361B" w:rsidP="00A3582E">
            <w:pPr>
              <w:rPr>
                <w:b/>
                <w:bCs/>
                <w:sz w:val="20"/>
                <w:szCs w:val="20"/>
              </w:rPr>
            </w:pPr>
            <w:r w:rsidRPr="0032545F">
              <w:rPr>
                <w:i/>
                <w:iCs/>
                <w:sz w:val="20"/>
                <w:szCs w:val="20"/>
              </w:rPr>
              <w:t>This section is to be completed by trainee and education provider representative or module/programme lead</w:t>
            </w:r>
          </w:p>
        </w:tc>
      </w:tr>
      <w:tr w:rsidR="003A361B" w:rsidRPr="0032545F" w14:paraId="26D47F24" w14:textId="77777777" w:rsidTr="00A3582E">
        <w:tc>
          <w:tcPr>
            <w:tcW w:w="10031" w:type="dxa"/>
            <w:gridSpan w:val="8"/>
            <w:shd w:val="clear" w:color="auto" w:fill="B3E1F5" w:themeFill="accent1" w:themeFillTint="66"/>
            <w:vAlign w:val="center"/>
          </w:tcPr>
          <w:p w14:paraId="79261EFC" w14:textId="6CCEA2F1" w:rsidR="003A361B" w:rsidRPr="0032545F" w:rsidRDefault="008B0F4C" w:rsidP="00A3582E">
            <w:pPr>
              <w:rPr>
                <w:b/>
                <w:bCs/>
                <w:sz w:val="20"/>
                <w:szCs w:val="20"/>
              </w:rPr>
            </w:pPr>
            <w:r w:rsidRPr="0032545F">
              <w:rPr>
                <w:b/>
                <w:bCs/>
                <w:sz w:val="20"/>
                <w:szCs w:val="20"/>
              </w:rPr>
              <w:t xml:space="preserve">2. a) </w:t>
            </w:r>
            <w:r w:rsidR="003A361B" w:rsidRPr="0032545F">
              <w:rPr>
                <w:b/>
                <w:bCs/>
                <w:sz w:val="20"/>
                <w:szCs w:val="20"/>
              </w:rPr>
              <w:t>Temporary withdrawal or Leave of Absence (LoA)</w:t>
            </w:r>
          </w:p>
          <w:p w14:paraId="467F906D" w14:textId="77777777" w:rsidR="003A361B" w:rsidRPr="0032545F" w:rsidRDefault="003A361B" w:rsidP="00A3582E">
            <w:pPr>
              <w:rPr>
                <w:b/>
                <w:bCs/>
                <w:sz w:val="20"/>
                <w:szCs w:val="20"/>
              </w:rPr>
            </w:pPr>
          </w:p>
        </w:tc>
      </w:tr>
      <w:tr w:rsidR="003A361B" w:rsidRPr="0032545F" w14:paraId="5801F7FA" w14:textId="77777777" w:rsidTr="00A3582E">
        <w:tc>
          <w:tcPr>
            <w:tcW w:w="4786" w:type="dxa"/>
            <w:gridSpan w:val="4"/>
            <w:shd w:val="clear" w:color="auto" w:fill="D9F0FA" w:themeFill="accent1" w:themeFillTint="33"/>
            <w:vAlign w:val="center"/>
          </w:tcPr>
          <w:p w14:paraId="411E3DE0" w14:textId="2CC94B1F" w:rsidR="003A361B" w:rsidRPr="0032545F" w:rsidRDefault="003A361B" w:rsidP="00A3582E">
            <w:pPr>
              <w:rPr>
                <w:b/>
                <w:bCs/>
                <w:sz w:val="20"/>
                <w:szCs w:val="20"/>
              </w:rPr>
            </w:pPr>
            <w:r w:rsidRPr="0032545F">
              <w:rPr>
                <w:b/>
                <w:bCs/>
                <w:sz w:val="20"/>
                <w:szCs w:val="20"/>
              </w:rPr>
              <w:t>Date of change</w:t>
            </w:r>
            <w:r w:rsidR="00404345" w:rsidRPr="0032545F">
              <w:rPr>
                <w:b/>
                <w:bCs/>
                <w:sz w:val="20"/>
                <w:szCs w:val="20"/>
              </w:rPr>
              <w:t>:</w:t>
            </w:r>
          </w:p>
        </w:tc>
        <w:tc>
          <w:tcPr>
            <w:tcW w:w="5245" w:type="dxa"/>
            <w:gridSpan w:val="4"/>
            <w:shd w:val="clear" w:color="auto" w:fill="D9F0FA" w:themeFill="accent1" w:themeFillTint="33"/>
            <w:vAlign w:val="center"/>
          </w:tcPr>
          <w:p w14:paraId="4038A440" w14:textId="0517FA51" w:rsidR="003A361B" w:rsidRPr="0032545F" w:rsidRDefault="003A361B" w:rsidP="00A3582E">
            <w:pPr>
              <w:rPr>
                <w:b/>
                <w:bCs/>
                <w:sz w:val="20"/>
                <w:szCs w:val="20"/>
              </w:rPr>
            </w:pPr>
            <w:r w:rsidRPr="0032545F">
              <w:rPr>
                <w:b/>
                <w:bCs/>
                <w:sz w:val="20"/>
                <w:szCs w:val="20"/>
              </w:rPr>
              <w:t>Date to meet to plan return to programme</w:t>
            </w:r>
            <w:r w:rsidR="00404345" w:rsidRPr="0032545F">
              <w:rPr>
                <w:b/>
                <w:bCs/>
                <w:sz w:val="20"/>
                <w:szCs w:val="20"/>
              </w:rPr>
              <w:t>:</w:t>
            </w:r>
          </w:p>
        </w:tc>
      </w:tr>
      <w:tr w:rsidR="003A361B" w:rsidRPr="0032545F" w14:paraId="26FB7991" w14:textId="77777777" w:rsidTr="00A3582E">
        <w:tc>
          <w:tcPr>
            <w:tcW w:w="4786" w:type="dxa"/>
            <w:gridSpan w:val="4"/>
            <w:shd w:val="clear" w:color="auto" w:fill="FFFFFF" w:themeFill="background1"/>
            <w:vAlign w:val="center"/>
          </w:tcPr>
          <w:p w14:paraId="5E930BA8" w14:textId="77777777" w:rsidR="003A361B" w:rsidRPr="0032545F" w:rsidRDefault="003A361B" w:rsidP="00A3582E">
            <w:pPr>
              <w:rPr>
                <w:sz w:val="20"/>
                <w:szCs w:val="20"/>
              </w:rPr>
            </w:pPr>
            <w:r w:rsidRPr="0032545F">
              <w:rPr>
                <w:sz w:val="20"/>
                <w:szCs w:val="20"/>
              </w:rPr>
              <w:t>DD/MM/YYYY</w:t>
            </w:r>
          </w:p>
        </w:tc>
        <w:tc>
          <w:tcPr>
            <w:tcW w:w="5245" w:type="dxa"/>
            <w:gridSpan w:val="4"/>
            <w:shd w:val="clear" w:color="auto" w:fill="FFFFFF" w:themeFill="background1"/>
            <w:vAlign w:val="center"/>
          </w:tcPr>
          <w:p w14:paraId="4A332411" w14:textId="77777777" w:rsidR="003A361B" w:rsidRPr="0032545F" w:rsidRDefault="003A361B" w:rsidP="00A3582E">
            <w:pPr>
              <w:rPr>
                <w:b/>
                <w:bCs/>
                <w:sz w:val="20"/>
                <w:szCs w:val="20"/>
              </w:rPr>
            </w:pPr>
            <w:r w:rsidRPr="0032545F">
              <w:rPr>
                <w:sz w:val="20"/>
                <w:szCs w:val="20"/>
              </w:rPr>
              <w:t>DD/MM/YYYY</w:t>
            </w:r>
          </w:p>
        </w:tc>
      </w:tr>
      <w:tr w:rsidR="003A361B" w:rsidRPr="0032545F" w14:paraId="21B1D2AC" w14:textId="77777777" w:rsidTr="00A3582E">
        <w:tc>
          <w:tcPr>
            <w:tcW w:w="10031" w:type="dxa"/>
            <w:gridSpan w:val="8"/>
            <w:shd w:val="clear" w:color="auto" w:fill="D9F0FA" w:themeFill="accent1" w:themeFillTint="33"/>
            <w:vAlign w:val="center"/>
          </w:tcPr>
          <w:p w14:paraId="18737DE7" w14:textId="03EA9713" w:rsidR="003A361B" w:rsidRPr="0032545F" w:rsidRDefault="003A361B" w:rsidP="00A3582E">
            <w:pPr>
              <w:rPr>
                <w:b/>
                <w:bCs/>
                <w:sz w:val="20"/>
                <w:szCs w:val="20"/>
              </w:rPr>
            </w:pPr>
            <w:r w:rsidRPr="0032545F">
              <w:rPr>
                <w:b/>
                <w:bCs/>
                <w:sz w:val="20"/>
                <w:szCs w:val="20"/>
              </w:rPr>
              <w:t>Please write brief details about the circumstances of the LoA in box below</w:t>
            </w:r>
            <w:r w:rsidR="00404345" w:rsidRPr="0032545F">
              <w:rPr>
                <w:b/>
                <w:bCs/>
                <w:sz w:val="20"/>
                <w:szCs w:val="20"/>
              </w:rPr>
              <w:t>:</w:t>
            </w:r>
          </w:p>
        </w:tc>
      </w:tr>
      <w:tr w:rsidR="003A361B" w:rsidRPr="0032545F" w14:paraId="62194944" w14:textId="77777777" w:rsidTr="00A3582E">
        <w:tc>
          <w:tcPr>
            <w:tcW w:w="10031" w:type="dxa"/>
            <w:gridSpan w:val="8"/>
            <w:shd w:val="clear" w:color="auto" w:fill="auto"/>
            <w:vAlign w:val="center"/>
          </w:tcPr>
          <w:p w14:paraId="3DEBDC76" w14:textId="77777777" w:rsidR="003A361B" w:rsidRPr="0032545F" w:rsidRDefault="003A361B" w:rsidP="00A3582E">
            <w:pPr>
              <w:rPr>
                <w:b/>
                <w:bCs/>
                <w:sz w:val="20"/>
                <w:szCs w:val="20"/>
              </w:rPr>
            </w:pPr>
          </w:p>
          <w:p w14:paraId="1C757BC1" w14:textId="77777777" w:rsidR="003A361B" w:rsidRPr="0032545F" w:rsidRDefault="003A361B" w:rsidP="00A3582E">
            <w:pPr>
              <w:rPr>
                <w:b/>
                <w:bCs/>
                <w:sz w:val="20"/>
                <w:szCs w:val="20"/>
              </w:rPr>
            </w:pPr>
          </w:p>
        </w:tc>
      </w:tr>
      <w:tr w:rsidR="003A361B" w:rsidRPr="0032545F" w14:paraId="765C7E4D" w14:textId="77777777" w:rsidTr="00A3582E">
        <w:tc>
          <w:tcPr>
            <w:tcW w:w="10031" w:type="dxa"/>
            <w:gridSpan w:val="8"/>
            <w:shd w:val="clear" w:color="auto" w:fill="B3E1F5" w:themeFill="accent1" w:themeFillTint="66"/>
            <w:vAlign w:val="center"/>
          </w:tcPr>
          <w:p w14:paraId="7F1CB1B5" w14:textId="655E7ABE" w:rsidR="003A361B" w:rsidRPr="0032545F" w:rsidRDefault="008B0F4C" w:rsidP="00A3582E">
            <w:pPr>
              <w:rPr>
                <w:b/>
                <w:bCs/>
                <w:sz w:val="20"/>
                <w:szCs w:val="20"/>
              </w:rPr>
            </w:pPr>
            <w:r w:rsidRPr="0032545F">
              <w:rPr>
                <w:b/>
                <w:bCs/>
                <w:sz w:val="20"/>
                <w:szCs w:val="20"/>
              </w:rPr>
              <w:t xml:space="preserve">2. b) </w:t>
            </w:r>
            <w:r w:rsidR="003A361B" w:rsidRPr="0032545F">
              <w:rPr>
                <w:b/>
                <w:bCs/>
                <w:sz w:val="20"/>
                <w:szCs w:val="20"/>
              </w:rPr>
              <w:t xml:space="preserve">Complete withdrawal </w:t>
            </w:r>
          </w:p>
          <w:p w14:paraId="0ADA5E33" w14:textId="77777777" w:rsidR="003A361B" w:rsidRPr="0032545F" w:rsidRDefault="003A361B" w:rsidP="00A3582E">
            <w:pPr>
              <w:rPr>
                <w:b/>
                <w:bCs/>
                <w:sz w:val="20"/>
                <w:szCs w:val="20"/>
              </w:rPr>
            </w:pPr>
          </w:p>
        </w:tc>
      </w:tr>
      <w:tr w:rsidR="003A361B" w:rsidRPr="0032545F" w14:paraId="4E52E05F" w14:textId="77777777" w:rsidTr="00A3582E">
        <w:tc>
          <w:tcPr>
            <w:tcW w:w="10031" w:type="dxa"/>
            <w:gridSpan w:val="8"/>
            <w:shd w:val="clear" w:color="auto" w:fill="D9F0FA" w:themeFill="accent1" w:themeFillTint="33"/>
            <w:vAlign w:val="center"/>
          </w:tcPr>
          <w:p w14:paraId="55663D84" w14:textId="77777777" w:rsidR="003A361B" w:rsidRPr="0032545F" w:rsidRDefault="003A361B" w:rsidP="00A3582E">
            <w:pPr>
              <w:rPr>
                <w:b/>
                <w:bCs/>
                <w:sz w:val="20"/>
                <w:szCs w:val="20"/>
              </w:rPr>
            </w:pPr>
            <w:r w:rsidRPr="0032545F">
              <w:rPr>
                <w:b/>
                <w:bCs/>
                <w:sz w:val="20"/>
                <w:szCs w:val="20"/>
              </w:rPr>
              <w:t>Date of change:</w:t>
            </w:r>
          </w:p>
        </w:tc>
      </w:tr>
      <w:tr w:rsidR="003A361B" w:rsidRPr="0032545F" w14:paraId="4839C5C5" w14:textId="77777777" w:rsidTr="00A3582E">
        <w:tc>
          <w:tcPr>
            <w:tcW w:w="10031" w:type="dxa"/>
            <w:gridSpan w:val="8"/>
            <w:shd w:val="clear" w:color="auto" w:fill="auto"/>
            <w:vAlign w:val="center"/>
          </w:tcPr>
          <w:p w14:paraId="5C767A2C" w14:textId="77777777" w:rsidR="003A361B" w:rsidRPr="0032545F" w:rsidRDefault="003A361B" w:rsidP="00A3582E">
            <w:pPr>
              <w:rPr>
                <w:b/>
                <w:bCs/>
                <w:sz w:val="20"/>
                <w:szCs w:val="20"/>
              </w:rPr>
            </w:pPr>
            <w:r w:rsidRPr="0032545F">
              <w:rPr>
                <w:sz w:val="20"/>
                <w:szCs w:val="20"/>
              </w:rPr>
              <w:t>DD/MM/YYYY</w:t>
            </w:r>
          </w:p>
        </w:tc>
      </w:tr>
      <w:tr w:rsidR="003A361B" w:rsidRPr="0032545F" w14:paraId="1D55D5B4" w14:textId="77777777" w:rsidTr="00A3582E">
        <w:tc>
          <w:tcPr>
            <w:tcW w:w="10031" w:type="dxa"/>
            <w:gridSpan w:val="8"/>
            <w:shd w:val="clear" w:color="auto" w:fill="D9F0FA" w:themeFill="accent1" w:themeFillTint="33"/>
            <w:vAlign w:val="center"/>
          </w:tcPr>
          <w:p w14:paraId="6B6503F6" w14:textId="77777777" w:rsidR="003A361B" w:rsidRPr="0032545F" w:rsidRDefault="003A361B" w:rsidP="00A3582E">
            <w:pPr>
              <w:rPr>
                <w:b/>
                <w:bCs/>
                <w:sz w:val="20"/>
                <w:szCs w:val="20"/>
              </w:rPr>
            </w:pPr>
            <w:r w:rsidRPr="0032545F">
              <w:rPr>
                <w:b/>
                <w:bCs/>
                <w:sz w:val="20"/>
                <w:szCs w:val="20"/>
              </w:rPr>
              <w:t>Please write brief details about the circumstances of the withdrawal:</w:t>
            </w:r>
          </w:p>
        </w:tc>
      </w:tr>
      <w:tr w:rsidR="003A361B" w:rsidRPr="0032545F" w14:paraId="1BB868CE" w14:textId="77777777" w:rsidTr="00A3582E">
        <w:tc>
          <w:tcPr>
            <w:tcW w:w="10031" w:type="dxa"/>
            <w:gridSpan w:val="8"/>
            <w:shd w:val="clear" w:color="auto" w:fill="auto"/>
            <w:vAlign w:val="center"/>
          </w:tcPr>
          <w:p w14:paraId="00F40C12" w14:textId="77777777" w:rsidR="003A361B" w:rsidRPr="0032545F" w:rsidRDefault="003A361B" w:rsidP="00A3582E">
            <w:pPr>
              <w:rPr>
                <w:b/>
                <w:bCs/>
                <w:sz w:val="20"/>
                <w:szCs w:val="20"/>
              </w:rPr>
            </w:pPr>
          </w:p>
          <w:p w14:paraId="2D7FD26D" w14:textId="77777777" w:rsidR="003A361B" w:rsidRPr="0032545F" w:rsidRDefault="003A361B" w:rsidP="00A3582E">
            <w:pPr>
              <w:rPr>
                <w:b/>
                <w:bCs/>
                <w:sz w:val="20"/>
                <w:szCs w:val="20"/>
              </w:rPr>
            </w:pPr>
          </w:p>
        </w:tc>
      </w:tr>
      <w:tr w:rsidR="003A361B" w:rsidRPr="0032545F" w14:paraId="1A020BFE" w14:textId="77777777" w:rsidTr="00A3582E">
        <w:tc>
          <w:tcPr>
            <w:tcW w:w="10031" w:type="dxa"/>
            <w:gridSpan w:val="8"/>
            <w:shd w:val="clear" w:color="auto" w:fill="B3E1F5" w:themeFill="accent1" w:themeFillTint="66"/>
            <w:vAlign w:val="center"/>
          </w:tcPr>
          <w:p w14:paraId="0C997793" w14:textId="39D0CF97" w:rsidR="003A361B" w:rsidRPr="0032545F" w:rsidRDefault="008B0F4C" w:rsidP="00A3582E">
            <w:pPr>
              <w:rPr>
                <w:b/>
                <w:bCs/>
                <w:sz w:val="20"/>
                <w:szCs w:val="20"/>
              </w:rPr>
            </w:pPr>
            <w:r w:rsidRPr="0032545F">
              <w:rPr>
                <w:b/>
                <w:bCs/>
                <w:sz w:val="20"/>
                <w:szCs w:val="20"/>
              </w:rPr>
              <w:t xml:space="preserve">2. c) </w:t>
            </w:r>
            <w:r w:rsidR="003A361B" w:rsidRPr="0032545F">
              <w:rPr>
                <w:b/>
                <w:bCs/>
                <w:sz w:val="20"/>
                <w:szCs w:val="20"/>
              </w:rPr>
              <w:t xml:space="preserve">Change of employer </w:t>
            </w:r>
          </w:p>
          <w:p w14:paraId="768CFE3B" w14:textId="77777777" w:rsidR="003A361B" w:rsidRPr="0032545F" w:rsidRDefault="003A361B" w:rsidP="00A3582E">
            <w:pPr>
              <w:rPr>
                <w:b/>
                <w:bCs/>
                <w:sz w:val="20"/>
                <w:szCs w:val="20"/>
              </w:rPr>
            </w:pPr>
          </w:p>
        </w:tc>
      </w:tr>
      <w:tr w:rsidR="003A361B" w:rsidRPr="0032545F" w14:paraId="2B372F8A" w14:textId="77777777" w:rsidTr="00A3582E">
        <w:tc>
          <w:tcPr>
            <w:tcW w:w="10031" w:type="dxa"/>
            <w:gridSpan w:val="8"/>
            <w:shd w:val="clear" w:color="auto" w:fill="D9F0FA" w:themeFill="accent1" w:themeFillTint="33"/>
            <w:vAlign w:val="center"/>
          </w:tcPr>
          <w:p w14:paraId="5B92D661" w14:textId="77777777" w:rsidR="003A361B" w:rsidRPr="0032545F" w:rsidRDefault="003A361B" w:rsidP="00A3582E">
            <w:pPr>
              <w:rPr>
                <w:b/>
                <w:bCs/>
                <w:sz w:val="20"/>
                <w:szCs w:val="20"/>
              </w:rPr>
            </w:pPr>
            <w:r w:rsidRPr="0032545F">
              <w:rPr>
                <w:b/>
                <w:bCs/>
                <w:sz w:val="20"/>
                <w:szCs w:val="20"/>
              </w:rPr>
              <w:t>Date of change:</w:t>
            </w:r>
          </w:p>
        </w:tc>
      </w:tr>
      <w:tr w:rsidR="003A361B" w:rsidRPr="0032545F" w14:paraId="2C8B1E7A" w14:textId="77777777" w:rsidTr="00A3582E">
        <w:tc>
          <w:tcPr>
            <w:tcW w:w="10031" w:type="dxa"/>
            <w:gridSpan w:val="8"/>
            <w:shd w:val="clear" w:color="auto" w:fill="auto"/>
            <w:vAlign w:val="center"/>
          </w:tcPr>
          <w:p w14:paraId="7F2794F9" w14:textId="77777777" w:rsidR="003A361B" w:rsidRPr="0032545F" w:rsidRDefault="003A361B" w:rsidP="00A3582E">
            <w:pPr>
              <w:rPr>
                <w:b/>
                <w:bCs/>
                <w:sz w:val="20"/>
                <w:szCs w:val="20"/>
              </w:rPr>
            </w:pPr>
            <w:r w:rsidRPr="0032545F">
              <w:rPr>
                <w:sz w:val="20"/>
                <w:szCs w:val="20"/>
              </w:rPr>
              <w:t>DD/MM/YYYY</w:t>
            </w:r>
          </w:p>
        </w:tc>
      </w:tr>
      <w:tr w:rsidR="003A361B" w:rsidRPr="0032545F" w14:paraId="226D79FC" w14:textId="77777777" w:rsidTr="00A3582E">
        <w:tc>
          <w:tcPr>
            <w:tcW w:w="10031" w:type="dxa"/>
            <w:gridSpan w:val="8"/>
            <w:shd w:val="clear" w:color="auto" w:fill="D9F0FA" w:themeFill="accent1" w:themeFillTint="33"/>
            <w:vAlign w:val="center"/>
          </w:tcPr>
          <w:p w14:paraId="701CF846" w14:textId="77777777" w:rsidR="003A361B" w:rsidRPr="0032545F" w:rsidRDefault="003A361B" w:rsidP="00A3582E">
            <w:pPr>
              <w:rPr>
                <w:b/>
                <w:bCs/>
                <w:sz w:val="20"/>
                <w:szCs w:val="20"/>
              </w:rPr>
            </w:pPr>
            <w:r w:rsidRPr="0032545F">
              <w:rPr>
                <w:b/>
                <w:bCs/>
                <w:sz w:val="20"/>
                <w:szCs w:val="20"/>
              </w:rPr>
              <w:t xml:space="preserve">Please write brief details about the circumstances of the change of employer: </w:t>
            </w:r>
          </w:p>
        </w:tc>
      </w:tr>
      <w:tr w:rsidR="003A361B" w:rsidRPr="0032545F" w14:paraId="274AF0BA" w14:textId="77777777" w:rsidTr="00A3582E">
        <w:tc>
          <w:tcPr>
            <w:tcW w:w="10031" w:type="dxa"/>
            <w:gridSpan w:val="8"/>
            <w:shd w:val="clear" w:color="auto" w:fill="FFFFFF" w:themeFill="background1"/>
            <w:vAlign w:val="center"/>
          </w:tcPr>
          <w:p w14:paraId="5CED8965" w14:textId="77777777" w:rsidR="003A361B" w:rsidRPr="0032545F" w:rsidRDefault="003A361B" w:rsidP="00A3582E">
            <w:pPr>
              <w:rPr>
                <w:b/>
                <w:bCs/>
                <w:sz w:val="20"/>
                <w:szCs w:val="20"/>
              </w:rPr>
            </w:pPr>
          </w:p>
          <w:p w14:paraId="1FBCC128" w14:textId="77777777" w:rsidR="003A361B" w:rsidRPr="0032545F" w:rsidRDefault="003A361B" w:rsidP="00A3582E">
            <w:pPr>
              <w:rPr>
                <w:b/>
                <w:bCs/>
                <w:sz w:val="20"/>
                <w:szCs w:val="20"/>
              </w:rPr>
            </w:pPr>
          </w:p>
        </w:tc>
      </w:tr>
      <w:tr w:rsidR="003A361B" w:rsidRPr="0032545F" w14:paraId="05ABBCD9" w14:textId="77777777" w:rsidTr="00A3582E">
        <w:tc>
          <w:tcPr>
            <w:tcW w:w="3823" w:type="dxa"/>
            <w:gridSpan w:val="3"/>
            <w:shd w:val="clear" w:color="auto" w:fill="D9F0FA" w:themeFill="accent1" w:themeFillTint="33"/>
            <w:vAlign w:val="center"/>
          </w:tcPr>
          <w:p w14:paraId="0101D735" w14:textId="77777777" w:rsidR="003A361B" w:rsidRPr="0032545F" w:rsidRDefault="003A361B" w:rsidP="00A3582E">
            <w:pPr>
              <w:rPr>
                <w:b/>
                <w:bCs/>
                <w:sz w:val="20"/>
                <w:szCs w:val="20"/>
              </w:rPr>
            </w:pPr>
            <w:r w:rsidRPr="0032545F">
              <w:rPr>
                <w:b/>
                <w:bCs/>
                <w:sz w:val="20"/>
                <w:szCs w:val="20"/>
              </w:rPr>
              <w:t>Existing employer name, address, and line manager contact details:</w:t>
            </w:r>
          </w:p>
        </w:tc>
        <w:tc>
          <w:tcPr>
            <w:tcW w:w="3969" w:type="dxa"/>
            <w:gridSpan w:val="4"/>
            <w:shd w:val="clear" w:color="auto" w:fill="D9F0FA" w:themeFill="accent1" w:themeFillTint="33"/>
            <w:vAlign w:val="center"/>
          </w:tcPr>
          <w:p w14:paraId="3EA9B23E" w14:textId="77777777" w:rsidR="003A361B" w:rsidRPr="0032545F" w:rsidRDefault="003A361B" w:rsidP="00A3582E">
            <w:pPr>
              <w:rPr>
                <w:b/>
                <w:bCs/>
                <w:sz w:val="20"/>
                <w:szCs w:val="20"/>
              </w:rPr>
            </w:pPr>
            <w:r w:rsidRPr="0032545F">
              <w:rPr>
                <w:b/>
                <w:bCs/>
                <w:sz w:val="20"/>
                <w:szCs w:val="20"/>
              </w:rPr>
              <w:t>New employer name, address, and line manager contact details:</w:t>
            </w:r>
          </w:p>
        </w:tc>
        <w:tc>
          <w:tcPr>
            <w:tcW w:w="2239" w:type="dxa"/>
            <w:shd w:val="clear" w:color="auto" w:fill="D9F0FA" w:themeFill="accent1" w:themeFillTint="33"/>
            <w:vAlign w:val="center"/>
          </w:tcPr>
          <w:p w14:paraId="0F27D1E3" w14:textId="77777777" w:rsidR="003A361B" w:rsidRPr="0032545F" w:rsidRDefault="003A361B" w:rsidP="00A3582E">
            <w:pPr>
              <w:rPr>
                <w:b/>
                <w:bCs/>
                <w:sz w:val="20"/>
                <w:szCs w:val="20"/>
              </w:rPr>
            </w:pPr>
            <w:r w:rsidRPr="0032545F">
              <w:rPr>
                <w:b/>
                <w:bCs/>
                <w:sz w:val="20"/>
                <w:szCs w:val="20"/>
              </w:rPr>
              <w:t>Start date:</w:t>
            </w:r>
          </w:p>
        </w:tc>
      </w:tr>
      <w:tr w:rsidR="003A361B" w:rsidRPr="0032545F" w14:paraId="2EA00346" w14:textId="77777777" w:rsidTr="00A3582E">
        <w:tc>
          <w:tcPr>
            <w:tcW w:w="3823" w:type="dxa"/>
            <w:gridSpan w:val="3"/>
            <w:shd w:val="clear" w:color="auto" w:fill="FFFFFF" w:themeFill="background1"/>
            <w:vAlign w:val="center"/>
          </w:tcPr>
          <w:p w14:paraId="287879F8" w14:textId="77777777" w:rsidR="003A361B" w:rsidRPr="00AF1E89" w:rsidRDefault="003A361B" w:rsidP="00A3582E">
            <w:pPr>
              <w:rPr>
                <w:b/>
                <w:bCs/>
                <w:sz w:val="20"/>
                <w:szCs w:val="20"/>
              </w:rPr>
            </w:pPr>
          </w:p>
          <w:p w14:paraId="30EBEE38" w14:textId="77777777" w:rsidR="003A361B" w:rsidRPr="00AF1E89" w:rsidRDefault="003A361B" w:rsidP="00A3582E">
            <w:pPr>
              <w:rPr>
                <w:b/>
                <w:bCs/>
                <w:sz w:val="20"/>
                <w:szCs w:val="20"/>
              </w:rPr>
            </w:pPr>
          </w:p>
        </w:tc>
        <w:tc>
          <w:tcPr>
            <w:tcW w:w="3969" w:type="dxa"/>
            <w:gridSpan w:val="4"/>
            <w:shd w:val="clear" w:color="auto" w:fill="FFFFFF" w:themeFill="background1"/>
            <w:vAlign w:val="center"/>
          </w:tcPr>
          <w:p w14:paraId="661EACFD" w14:textId="77777777" w:rsidR="003A361B" w:rsidRPr="0032545F" w:rsidRDefault="003A361B" w:rsidP="00A3582E">
            <w:pPr>
              <w:rPr>
                <w:b/>
                <w:bCs/>
                <w:sz w:val="20"/>
                <w:szCs w:val="20"/>
              </w:rPr>
            </w:pPr>
          </w:p>
        </w:tc>
        <w:tc>
          <w:tcPr>
            <w:tcW w:w="2239" w:type="dxa"/>
            <w:shd w:val="clear" w:color="auto" w:fill="FFFFFF" w:themeFill="background1"/>
            <w:vAlign w:val="center"/>
          </w:tcPr>
          <w:p w14:paraId="41DF4D29" w14:textId="77777777" w:rsidR="003A361B" w:rsidRPr="0032545F" w:rsidRDefault="003A361B" w:rsidP="00A3582E">
            <w:pPr>
              <w:rPr>
                <w:b/>
                <w:bCs/>
                <w:sz w:val="20"/>
                <w:szCs w:val="20"/>
              </w:rPr>
            </w:pPr>
            <w:r w:rsidRPr="0032545F">
              <w:rPr>
                <w:sz w:val="20"/>
                <w:szCs w:val="20"/>
              </w:rPr>
              <w:t>DD/MM/YYYY</w:t>
            </w:r>
          </w:p>
        </w:tc>
      </w:tr>
      <w:bookmarkEnd w:id="4"/>
      <w:tr w:rsidR="00C9488C" w:rsidRPr="0032545F" w14:paraId="536FD249" w14:textId="77777777" w:rsidTr="004356BC">
        <w:tc>
          <w:tcPr>
            <w:tcW w:w="10031" w:type="dxa"/>
            <w:gridSpan w:val="8"/>
            <w:shd w:val="clear" w:color="auto" w:fill="B3E1F5"/>
            <w:vAlign w:val="center"/>
          </w:tcPr>
          <w:p w14:paraId="2E5FD007" w14:textId="7BCD7B0E" w:rsidR="00C9488C" w:rsidRPr="00AF1E89" w:rsidRDefault="008B0F4C" w:rsidP="00E00497">
            <w:pPr>
              <w:rPr>
                <w:b/>
                <w:bCs/>
                <w:sz w:val="20"/>
                <w:szCs w:val="20"/>
              </w:rPr>
            </w:pPr>
            <w:r w:rsidRPr="00AF1E89">
              <w:rPr>
                <w:b/>
                <w:bCs/>
                <w:sz w:val="20"/>
                <w:szCs w:val="20"/>
              </w:rPr>
              <w:t xml:space="preserve">2. d) </w:t>
            </w:r>
            <w:r w:rsidR="00C9488C" w:rsidRPr="00AF1E89">
              <w:rPr>
                <w:b/>
                <w:bCs/>
                <w:sz w:val="20"/>
                <w:szCs w:val="20"/>
              </w:rPr>
              <w:t xml:space="preserve">Change of education provider </w:t>
            </w:r>
          </w:p>
          <w:p w14:paraId="2CBC6B5E" w14:textId="77777777" w:rsidR="00C9488C" w:rsidRPr="00AF1E89" w:rsidRDefault="00C9488C" w:rsidP="00E00497">
            <w:pPr>
              <w:rPr>
                <w:b/>
                <w:bCs/>
                <w:sz w:val="20"/>
                <w:szCs w:val="20"/>
              </w:rPr>
            </w:pPr>
          </w:p>
        </w:tc>
      </w:tr>
      <w:tr w:rsidR="00C9488C" w:rsidRPr="0032545F" w14:paraId="76EDD5E5" w14:textId="77777777" w:rsidTr="00E00497">
        <w:tc>
          <w:tcPr>
            <w:tcW w:w="10031" w:type="dxa"/>
            <w:gridSpan w:val="8"/>
            <w:shd w:val="clear" w:color="auto" w:fill="D9F0FA" w:themeFill="accent1" w:themeFillTint="33"/>
            <w:vAlign w:val="center"/>
          </w:tcPr>
          <w:p w14:paraId="1669E11D" w14:textId="5F9609BC" w:rsidR="00C9488C" w:rsidRPr="0032545F" w:rsidRDefault="00C9488C" w:rsidP="00E00497">
            <w:pPr>
              <w:rPr>
                <w:b/>
                <w:bCs/>
                <w:sz w:val="20"/>
                <w:szCs w:val="20"/>
              </w:rPr>
            </w:pPr>
            <w:r w:rsidRPr="0032545F">
              <w:rPr>
                <w:b/>
                <w:bCs/>
                <w:sz w:val="20"/>
                <w:szCs w:val="20"/>
              </w:rPr>
              <w:t xml:space="preserve">Please write brief details about the circumstances of the change of </w:t>
            </w:r>
            <w:r w:rsidR="00BB50F0" w:rsidRPr="0032545F">
              <w:rPr>
                <w:b/>
                <w:bCs/>
                <w:sz w:val="20"/>
                <w:szCs w:val="20"/>
              </w:rPr>
              <w:t>education provider</w:t>
            </w:r>
            <w:r w:rsidRPr="0032545F">
              <w:rPr>
                <w:b/>
                <w:bCs/>
                <w:sz w:val="20"/>
                <w:szCs w:val="20"/>
              </w:rPr>
              <w:t xml:space="preserve"> </w:t>
            </w:r>
          </w:p>
        </w:tc>
      </w:tr>
      <w:tr w:rsidR="00C9488C" w:rsidRPr="0032545F" w14:paraId="76A12346" w14:textId="77777777" w:rsidTr="00E00497">
        <w:tc>
          <w:tcPr>
            <w:tcW w:w="10031" w:type="dxa"/>
            <w:gridSpan w:val="8"/>
            <w:shd w:val="clear" w:color="auto" w:fill="FFFFFF" w:themeFill="background1"/>
            <w:vAlign w:val="center"/>
          </w:tcPr>
          <w:p w14:paraId="1D33B385" w14:textId="77777777" w:rsidR="00C9488C" w:rsidRPr="0032545F" w:rsidRDefault="00C9488C" w:rsidP="00E00497">
            <w:pPr>
              <w:rPr>
                <w:b/>
                <w:bCs/>
                <w:sz w:val="20"/>
                <w:szCs w:val="20"/>
              </w:rPr>
            </w:pPr>
          </w:p>
          <w:p w14:paraId="637ABC92" w14:textId="77777777" w:rsidR="00C9488C" w:rsidRPr="0032545F" w:rsidRDefault="00C9488C" w:rsidP="00E00497">
            <w:pPr>
              <w:rPr>
                <w:b/>
                <w:bCs/>
                <w:sz w:val="20"/>
                <w:szCs w:val="20"/>
              </w:rPr>
            </w:pPr>
          </w:p>
        </w:tc>
      </w:tr>
      <w:tr w:rsidR="00C9488C" w:rsidRPr="0032545F" w14:paraId="6694B621" w14:textId="77777777" w:rsidTr="0049058B">
        <w:tc>
          <w:tcPr>
            <w:tcW w:w="3823" w:type="dxa"/>
            <w:gridSpan w:val="3"/>
            <w:shd w:val="clear" w:color="auto" w:fill="D9F0FA"/>
            <w:vAlign w:val="center"/>
          </w:tcPr>
          <w:p w14:paraId="1ED32666" w14:textId="7F26A095" w:rsidR="00C9488C" w:rsidRPr="0032545F" w:rsidRDefault="00C9488C" w:rsidP="00E00497">
            <w:pPr>
              <w:rPr>
                <w:b/>
                <w:bCs/>
                <w:sz w:val="20"/>
                <w:szCs w:val="20"/>
              </w:rPr>
            </w:pPr>
            <w:r w:rsidRPr="0032545F">
              <w:rPr>
                <w:b/>
                <w:bCs/>
                <w:sz w:val="20"/>
                <w:szCs w:val="20"/>
              </w:rPr>
              <w:t xml:space="preserve">Existing </w:t>
            </w:r>
            <w:r w:rsidR="00BB50F0" w:rsidRPr="0032545F">
              <w:rPr>
                <w:b/>
                <w:bCs/>
                <w:sz w:val="20"/>
                <w:szCs w:val="20"/>
              </w:rPr>
              <w:t xml:space="preserve">education provider </w:t>
            </w:r>
            <w:r w:rsidR="0049058B" w:rsidRPr="0032545F">
              <w:rPr>
                <w:b/>
                <w:bCs/>
                <w:sz w:val="20"/>
                <w:szCs w:val="20"/>
              </w:rPr>
              <w:t xml:space="preserve">institution </w:t>
            </w:r>
            <w:r w:rsidR="00BB50F0" w:rsidRPr="0032545F">
              <w:rPr>
                <w:b/>
                <w:bCs/>
                <w:sz w:val="20"/>
                <w:szCs w:val="20"/>
              </w:rPr>
              <w:t>name</w:t>
            </w:r>
            <w:r w:rsidR="009A5C34" w:rsidRPr="0032545F">
              <w:rPr>
                <w:b/>
                <w:bCs/>
                <w:sz w:val="20"/>
                <w:szCs w:val="20"/>
              </w:rPr>
              <w:t>:</w:t>
            </w:r>
          </w:p>
        </w:tc>
        <w:tc>
          <w:tcPr>
            <w:tcW w:w="3969" w:type="dxa"/>
            <w:gridSpan w:val="4"/>
            <w:shd w:val="clear" w:color="auto" w:fill="D9F0FA" w:themeFill="accent1" w:themeFillTint="33"/>
            <w:vAlign w:val="center"/>
          </w:tcPr>
          <w:p w14:paraId="2574D52C" w14:textId="201AF20D" w:rsidR="00C9488C" w:rsidRPr="0032545F" w:rsidRDefault="0049058B" w:rsidP="00E00497">
            <w:pPr>
              <w:rPr>
                <w:b/>
                <w:bCs/>
                <w:sz w:val="20"/>
                <w:szCs w:val="20"/>
              </w:rPr>
            </w:pPr>
            <w:r w:rsidRPr="0032545F">
              <w:rPr>
                <w:b/>
                <w:bCs/>
                <w:sz w:val="20"/>
                <w:szCs w:val="20"/>
              </w:rPr>
              <w:t>Existing education provider course name</w:t>
            </w:r>
            <w:r w:rsidR="009A5C34" w:rsidRPr="0032545F">
              <w:rPr>
                <w:b/>
                <w:bCs/>
                <w:sz w:val="20"/>
                <w:szCs w:val="20"/>
              </w:rPr>
              <w:t>:</w:t>
            </w:r>
          </w:p>
        </w:tc>
        <w:tc>
          <w:tcPr>
            <w:tcW w:w="2239" w:type="dxa"/>
            <w:shd w:val="clear" w:color="auto" w:fill="D9F0FA" w:themeFill="accent1" w:themeFillTint="33"/>
            <w:vAlign w:val="center"/>
          </w:tcPr>
          <w:p w14:paraId="0E22C2B8" w14:textId="0EBCFD5D" w:rsidR="00C9488C" w:rsidRPr="0032545F" w:rsidRDefault="00353AF8" w:rsidP="00E00497">
            <w:pPr>
              <w:rPr>
                <w:b/>
                <w:bCs/>
                <w:sz w:val="20"/>
                <w:szCs w:val="20"/>
              </w:rPr>
            </w:pPr>
            <w:r w:rsidRPr="0032545F">
              <w:rPr>
                <w:b/>
                <w:bCs/>
                <w:sz w:val="20"/>
                <w:szCs w:val="20"/>
              </w:rPr>
              <w:t>End date:</w:t>
            </w:r>
          </w:p>
        </w:tc>
      </w:tr>
      <w:tr w:rsidR="00C9488C" w:rsidRPr="0032545F" w14:paraId="13FD1789" w14:textId="77777777" w:rsidTr="00E00497">
        <w:tc>
          <w:tcPr>
            <w:tcW w:w="3823" w:type="dxa"/>
            <w:gridSpan w:val="3"/>
            <w:shd w:val="clear" w:color="auto" w:fill="FFFFFF" w:themeFill="background1"/>
            <w:vAlign w:val="center"/>
          </w:tcPr>
          <w:p w14:paraId="721BED0C" w14:textId="77777777" w:rsidR="00C9488C" w:rsidRPr="0032545F" w:rsidRDefault="00C9488C" w:rsidP="00E00497">
            <w:pPr>
              <w:rPr>
                <w:b/>
                <w:bCs/>
                <w:sz w:val="20"/>
                <w:szCs w:val="20"/>
              </w:rPr>
            </w:pPr>
          </w:p>
          <w:p w14:paraId="3461D621" w14:textId="77777777" w:rsidR="00C9488C" w:rsidRPr="0032545F" w:rsidRDefault="00C9488C" w:rsidP="00E00497">
            <w:pPr>
              <w:rPr>
                <w:b/>
                <w:bCs/>
                <w:sz w:val="20"/>
                <w:szCs w:val="20"/>
              </w:rPr>
            </w:pPr>
          </w:p>
        </w:tc>
        <w:tc>
          <w:tcPr>
            <w:tcW w:w="3969" w:type="dxa"/>
            <w:gridSpan w:val="4"/>
            <w:shd w:val="clear" w:color="auto" w:fill="FFFFFF" w:themeFill="background1"/>
            <w:vAlign w:val="center"/>
          </w:tcPr>
          <w:p w14:paraId="286071B4" w14:textId="77777777" w:rsidR="00C9488C" w:rsidRPr="0032545F" w:rsidRDefault="00C9488C" w:rsidP="00E00497">
            <w:pPr>
              <w:rPr>
                <w:b/>
                <w:bCs/>
                <w:sz w:val="20"/>
                <w:szCs w:val="20"/>
              </w:rPr>
            </w:pPr>
          </w:p>
        </w:tc>
        <w:tc>
          <w:tcPr>
            <w:tcW w:w="2239" w:type="dxa"/>
            <w:shd w:val="clear" w:color="auto" w:fill="FFFFFF" w:themeFill="background1"/>
            <w:vAlign w:val="center"/>
          </w:tcPr>
          <w:p w14:paraId="16F6C555" w14:textId="77777777" w:rsidR="00C9488C" w:rsidRPr="0032545F" w:rsidRDefault="00C9488C" w:rsidP="00E00497">
            <w:pPr>
              <w:rPr>
                <w:b/>
                <w:bCs/>
                <w:sz w:val="20"/>
                <w:szCs w:val="20"/>
              </w:rPr>
            </w:pPr>
            <w:r w:rsidRPr="0032545F">
              <w:rPr>
                <w:sz w:val="20"/>
                <w:szCs w:val="20"/>
              </w:rPr>
              <w:t>DD/MM/YYYY</w:t>
            </w:r>
          </w:p>
        </w:tc>
      </w:tr>
      <w:tr w:rsidR="00A634D2" w:rsidRPr="0032545F" w14:paraId="77B4881B" w14:textId="77777777" w:rsidTr="0049058B">
        <w:tc>
          <w:tcPr>
            <w:tcW w:w="3823" w:type="dxa"/>
            <w:gridSpan w:val="3"/>
            <w:shd w:val="clear" w:color="auto" w:fill="D9F0FA" w:themeFill="accent1" w:themeFillTint="33"/>
          </w:tcPr>
          <w:p w14:paraId="37C993E6" w14:textId="6D0347D5" w:rsidR="00A634D2" w:rsidRPr="0032545F" w:rsidRDefault="0049058B" w:rsidP="001D56C0">
            <w:pPr>
              <w:rPr>
                <w:b/>
                <w:bCs/>
                <w:sz w:val="20"/>
                <w:szCs w:val="20"/>
              </w:rPr>
            </w:pPr>
            <w:r w:rsidRPr="0032545F">
              <w:rPr>
                <w:b/>
                <w:bCs/>
                <w:sz w:val="20"/>
                <w:szCs w:val="20"/>
              </w:rPr>
              <w:t>New education provider institution name</w:t>
            </w:r>
            <w:r w:rsidR="009A5C34" w:rsidRPr="0032545F">
              <w:rPr>
                <w:b/>
                <w:bCs/>
                <w:sz w:val="20"/>
                <w:szCs w:val="20"/>
              </w:rPr>
              <w:t>:</w:t>
            </w:r>
          </w:p>
        </w:tc>
        <w:tc>
          <w:tcPr>
            <w:tcW w:w="3969" w:type="dxa"/>
            <w:gridSpan w:val="4"/>
            <w:shd w:val="clear" w:color="auto" w:fill="D9F0FA"/>
          </w:tcPr>
          <w:p w14:paraId="4B3BB0E7" w14:textId="44C49285" w:rsidR="00A634D2" w:rsidRPr="0032545F" w:rsidRDefault="0011175E" w:rsidP="001D56C0">
            <w:pPr>
              <w:rPr>
                <w:b/>
                <w:bCs/>
                <w:sz w:val="20"/>
                <w:szCs w:val="20"/>
              </w:rPr>
            </w:pPr>
            <w:r w:rsidRPr="0032545F">
              <w:rPr>
                <w:b/>
                <w:bCs/>
                <w:sz w:val="20"/>
                <w:szCs w:val="20"/>
              </w:rPr>
              <w:t>New education provider course name</w:t>
            </w:r>
            <w:r w:rsidR="009A5C34" w:rsidRPr="0032545F">
              <w:rPr>
                <w:b/>
                <w:bCs/>
                <w:sz w:val="20"/>
                <w:szCs w:val="20"/>
              </w:rPr>
              <w:t>:</w:t>
            </w:r>
          </w:p>
        </w:tc>
        <w:tc>
          <w:tcPr>
            <w:tcW w:w="2239" w:type="dxa"/>
            <w:shd w:val="clear" w:color="auto" w:fill="D9F0FA"/>
          </w:tcPr>
          <w:p w14:paraId="4BFE594C" w14:textId="4435E231" w:rsidR="00A634D2" w:rsidRPr="0032545F" w:rsidRDefault="003E7AD3" w:rsidP="001D56C0">
            <w:pPr>
              <w:rPr>
                <w:b/>
                <w:bCs/>
                <w:sz w:val="20"/>
                <w:szCs w:val="20"/>
              </w:rPr>
            </w:pPr>
            <w:r w:rsidRPr="0032545F">
              <w:rPr>
                <w:b/>
                <w:bCs/>
                <w:sz w:val="20"/>
                <w:szCs w:val="20"/>
              </w:rPr>
              <w:t>Date of transfer</w:t>
            </w:r>
            <w:r w:rsidR="009A5C34" w:rsidRPr="0032545F">
              <w:rPr>
                <w:b/>
                <w:bCs/>
                <w:sz w:val="20"/>
                <w:szCs w:val="20"/>
              </w:rPr>
              <w:t>:</w:t>
            </w:r>
          </w:p>
        </w:tc>
      </w:tr>
      <w:tr w:rsidR="00A634D2" w:rsidRPr="0032545F" w14:paraId="011DEC63" w14:textId="77777777" w:rsidTr="00A634D2">
        <w:tc>
          <w:tcPr>
            <w:tcW w:w="3823" w:type="dxa"/>
            <w:gridSpan w:val="3"/>
          </w:tcPr>
          <w:p w14:paraId="63D6694B" w14:textId="77777777" w:rsidR="00A634D2" w:rsidRPr="0032545F" w:rsidRDefault="00A634D2" w:rsidP="001D56C0">
            <w:pPr>
              <w:rPr>
                <w:b/>
                <w:bCs/>
                <w:sz w:val="20"/>
                <w:szCs w:val="20"/>
              </w:rPr>
            </w:pPr>
          </w:p>
          <w:p w14:paraId="33925B42" w14:textId="77777777" w:rsidR="00A634D2" w:rsidRPr="0032545F" w:rsidRDefault="00A634D2" w:rsidP="001D56C0">
            <w:pPr>
              <w:rPr>
                <w:b/>
                <w:bCs/>
                <w:sz w:val="20"/>
                <w:szCs w:val="20"/>
              </w:rPr>
            </w:pPr>
          </w:p>
        </w:tc>
        <w:tc>
          <w:tcPr>
            <w:tcW w:w="3969" w:type="dxa"/>
            <w:gridSpan w:val="4"/>
          </w:tcPr>
          <w:p w14:paraId="10C3B3DE" w14:textId="77777777" w:rsidR="00A634D2" w:rsidRPr="0032545F" w:rsidRDefault="00A634D2" w:rsidP="001D56C0">
            <w:pPr>
              <w:rPr>
                <w:b/>
                <w:bCs/>
                <w:sz w:val="20"/>
                <w:szCs w:val="20"/>
              </w:rPr>
            </w:pPr>
          </w:p>
        </w:tc>
        <w:tc>
          <w:tcPr>
            <w:tcW w:w="2239" w:type="dxa"/>
          </w:tcPr>
          <w:p w14:paraId="3ED80AAA" w14:textId="77777777" w:rsidR="00A634D2" w:rsidRPr="0032545F" w:rsidRDefault="00A634D2" w:rsidP="001D56C0">
            <w:pPr>
              <w:rPr>
                <w:b/>
                <w:bCs/>
                <w:sz w:val="20"/>
                <w:szCs w:val="20"/>
              </w:rPr>
            </w:pPr>
            <w:r w:rsidRPr="0032545F">
              <w:rPr>
                <w:sz w:val="20"/>
                <w:szCs w:val="20"/>
              </w:rPr>
              <w:t>DD/MM/YYYY</w:t>
            </w:r>
          </w:p>
        </w:tc>
      </w:tr>
    </w:tbl>
    <w:p w14:paraId="637DC9C1" w14:textId="77777777" w:rsidR="0038193A" w:rsidRPr="0038193A" w:rsidRDefault="0038193A" w:rsidP="0038193A"/>
    <w:p w14:paraId="6A7E793F" w14:textId="1F0A6EF2" w:rsidR="008819BC" w:rsidRPr="00FC7F36" w:rsidRDefault="00113AC8" w:rsidP="008F541F">
      <w:pPr>
        <w:pStyle w:val="Heading2"/>
        <w:rPr>
          <w:sz w:val="24"/>
          <w:szCs w:val="24"/>
        </w:rPr>
      </w:pPr>
      <w:bookmarkStart w:id="5" w:name="_Confirmation_of_understanding"/>
      <w:bookmarkStart w:id="6" w:name="_Hlk114834998"/>
      <w:bookmarkEnd w:id="5"/>
      <w:r w:rsidRPr="00FC7F36">
        <w:rPr>
          <w:sz w:val="24"/>
          <w:szCs w:val="24"/>
        </w:rPr>
        <w:lastRenderedPageBreak/>
        <w:t xml:space="preserve">Confirmation of understanding </w:t>
      </w:r>
      <w:bookmarkEnd w:id="6"/>
      <w:r w:rsidR="008819BC" w:rsidRPr="00FC7F36">
        <w:rPr>
          <w:sz w:val="24"/>
          <w:szCs w:val="24"/>
        </w:rPr>
        <w:t>(please complete as appropriate)</w:t>
      </w:r>
    </w:p>
    <w:p w14:paraId="6E4EE9F1" w14:textId="657DF478" w:rsidR="0026116F" w:rsidRPr="00CF3312" w:rsidRDefault="00545828" w:rsidP="00CF3312">
      <w:pPr>
        <w:pBdr>
          <w:top w:val="single" w:sz="4" w:space="1" w:color="auto"/>
          <w:left w:val="single" w:sz="4" w:space="4" w:color="auto"/>
          <w:bottom w:val="single" w:sz="4" w:space="1" w:color="auto"/>
          <w:right w:val="single" w:sz="4" w:space="4" w:color="auto"/>
        </w:pBdr>
        <w:jc w:val="center"/>
        <w:rPr>
          <w:rFonts w:cs="Arial"/>
          <w:b/>
          <w:color w:val="AE2473" w:themeColor="accent5"/>
          <w:sz w:val="20"/>
          <w:szCs w:val="20"/>
        </w:rPr>
      </w:pPr>
      <w:r w:rsidRPr="00CF3312">
        <w:rPr>
          <w:rFonts w:cs="Arial"/>
          <w:b/>
          <w:color w:val="AE2473" w:themeColor="accent5"/>
          <w:sz w:val="20"/>
          <w:szCs w:val="20"/>
        </w:rPr>
        <w:t>By completing this form, I understand that the Regional Faculty for Advancing Practice, education provider</w:t>
      </w:r>
      <w:r w:rsidR="0010213C" w:rsidRPr="00CF3312">
        <w:rPr>
          <w:rFonts w:cs="Arial"/>
          <w:b/>
          <w:color w:val="AE2473" w:themeColor="accent5"/>
          <w:sz w:val="20"/>
          <w:szCs w:val="20"/>
        </w:rPr>
        <w:t xml:space="preserve"> and advanced practice lead(s) will use my information in line with GDPR guidance</w:t>
      </w:r>
    </w:p>
    <w:tbl>
      <w:tblPr>
        <w:tblStyle w:val="TableGrid"/>
        <w:tblW w:w="0" w:type="auto"/>
        <w:tblLook w:val="04A0" w:firstRow="1" w:lastRow="0" w:firstColumn="1" w:lastColumn="0" w:noHBand="0" w:noVBand="1"/>
      </w:tblPr>
      <w:tblGrid>
        <w:gridCol w:w="6658"/>
        <w:gridCol w:w="3530"/>
      </w:tblGrid>
      <w:tr w:rsidR="00924A3E" w14:paraId="234D1262" w14:textId="77777777" w:rsidTr="00140740">
        <w:tc>
          <w:tcPr>
            <w:tcW w:w="10188" w:type="dxa"/>
            <w:gridSpan w:val="2"/>
            <w:shd w:val="clear" w:color="auto" w:fill="A4B7BB" w:themeFill="background2" w:themeFillShade="BF"/>
          </w:tcPr>
          <w:p w14:paraId="283B5470" w14:textId="77777777" w:rsidR="00924A3E" w:rsidRPr="00DD76A2" w:rsidRDefault="00924A3E" w:rsidP="00924A3E">
            <w:pPr>
              <w:pStyle w:val="ListParagraph"/>
              <w:numPr>
                <w:ilvl w:val="0"/>
                <w:numId w:val="11"/>
              </w:numPr>
              <w:rPr>
                <w:b/>
                <w:bCs/>
                <w:sz w:val="20"/>
                <w:szCs w:val="20"/>
              </w:rPr>
            </w:pPr>
            <w:r w:rsidRPr="00DD76A2">
              <w:rPr>
                <w:b/>
                <w:bCs/>
                <w:sz w:val="20"/>
                <w:szCs w:val="20"/>
              </w:rPr>
              <w:t xml:space="preserve">Trainee confirmation </w:t>
            </w:r>
          </w:p>
          <w:p w14:paraId="4988E1D9" w14:textId="52B2E80F" w:rsidR="00924A3E" w:rsidRPr="00DD76A2" w:rsidRDefault="00847C2C" w:rsidP="00847C2C">
            <w:pPr>
              <w:rPr>
                <w:sz w:val="20"/>
                <w:szCs w:val="20"/>
              </w:rPr>
            </w:pPr>
            <w:r w:rsidRPr="00DD76A2">
              <w:rPr>
                <w:sz w:val="20"/>
                <w:szCs w:val="20"/>
              </w:rPr>
              <w:t xml:space="preserve">I confirm that </w:t>
            </w:r>
            <w:r w:rsidR="00DD41AF" w:rsidRPr="00DD76A2">
              <w:rPr>
                <w:sz w:val="20"/>
                <w:szCs w:val="20"/>
              </w:rPr>
              <w:t>(please sign an</w:t>
            </w:r>
            <w:r w:rsidR="00BE0BDC" w:rsidRPr="00DD76A2">
              <w:rPr>
                <w:sz w:val="20"/>
                <w:szCs w:val="20"/>
              </w:rPr>
              <w:t>d</w:t>
            </w:r>
            <w:r w:rsidR="00DD41AF" w:rsidRPr="00DD76A2">
              <w:rPr>
                <w:sz w:val="20"/>
                <w:szCs w:val="20"/>
              </w:rPr>
              <w:t xml:space="preserve"> date appropriate section(s)</w:t>
            </w:r>
          </w:p>
        </w:tc>
      </w:tr>
      <w:tr w:rsidR="007809A1" w14:paraId="1205F87B" w14:textId="4B3873DE" w:rsidTr="00960734">
        <w:tc>
          <w:tcPr>
            <w:tcW w:w="10188" w:type="dxa"/>
            <w:gridSpan w:val="2"/>
            <w:shd w:val="clear" w:color="auto" w:fill="CDD8DA"/>
          </w:tcPr>
          <w:p w14:paraId="4FC1F512" w14:textId="2913AA5A" w:rsidR="007809A1" w:rsidRPr="00DD76A2" w:rsidRDefault="007809A1" w:rsidP="008819BC">
            <w:pPr>
              <w:rPr>
                <w:b/>
                <w:bCs/>
                <w:sz w:val="20"/>
                <w:szCs w:val="20"/>
              </w:rPr>
            </w:pPr>
            <w:r w:rsidRPr="00DD76A2">
              <w:rPr>
                <w:b/>
                <w:bCs/>
                <w:sz w:val="20"/>
                <w:szCs w:val="20"/>
              </w:rPr>
              <w:t>a) Temporary withdrawal or Leave of Absence (LoA):</w:t>
            </w:r>
          </w:p>
        </w:tc>
      </w:tr>
      <w:tr w:rsidR="007809A1" w14:paraId="2E01C85E" w14:textId="7AE613A9" w:rsidTr="00BE0BDC">
        <w:tc>
          <w:tcPr>
            <w:tcW w:w="10188" w:type="dxa"/>
            <w:gridSpan w:val="2"/>
            <w:tcBorders>
              <w:bottom w:val="single" w:sz="4" w:space="0" w:color="auto"/>
            </w:tcBorders>
          </w:tcPr>
          <w:p w14:paraId="678D45FC" w14:textId="74AE02EB" w:rsidR="007809A1" w:rsidRPr="00DD76A2" w:rsidRDefault="00BE0BDC" w:rsidP="00113AC8">
            <w:pPr>
              <w:pStyle w:val="ListParagraph"/>
              <w:numPr>
                <w:ilvl w:val="0"/>
                <w:numId w:val="12"/>
              </w:numPr>
              <w:rPr>
                <w:sz w:val="20"/>
                <w:szCs w:val="20"/>
              </w:rPr>
            </w:pPr>
            <w:r w:rsidRPr="00DD76A2">
              <w:rPr>
                <w:sz w:val="20"/>
                <w:szCs w:val="20"/>
              </w:rPr>
              <w:t>I have discussed and understand the implications of temporarily withdrawing/agreeing a Leave of Absence (LoA) with the education provider and have discussed this with my line manager and supervisor</w:t>
            </w:r>
          </w:p>
        </w:tc>
      </w:tr>
      <w:tr w:rsidR="00BE0BDC" w14:paraId="172568E4" w14:textId="64EA4823" w:rsidTr="00960734">
        <w:tc>
          <w:tcPr>
            <w:tcW w:w="6658" w:type="dxa"/>
            <w:tcBorders>
              <w:top w:val="single" w:sz="4" w:space="0" w:color="auto"/>
              <w:bottom w:val="single" w:sz="4" w:space="0" w:color="auto"/>
            </w:tcBorders>
            <w:shd w:val="clear" w:color="auto" w:fill="E8EDEE"/>
          </w:tcPr>
          <w:p w14:paraId="5FB6D4D7" w14:textId="62333E87" w:rsidR="00BE0BDC" w:rsidRPr="00DD76A2" w:rsidRDefault="009A5C34" w:rsidP="008819BC">
            <w:pPr>
              <w:rPr>
                <w:b/>
                <w:bCs/>
                <w:sz w:val="20"/>
                <w:szCs w:val="20"/>
              </w:rPr>
            </w:pPr>
            <w:r w:rsidRPr="00DD76A2">
              <w:rPr>
                <w:b/>
                <w:bCs/>
                <w:sz w:val="20"/>
                <w:szCs w:val="20"/>
              </w:rPr>
              <w:t>Signed:</w:t>
            </w:r>
          </w:p>
        </w:tc>
        <w:tc>
          <w:tcPr>
            <w:tcW w:w="3530" w:type="dxa"/>
            <w:tcBorders>
              <w:top w:val="single" w:sz="4" w:space="0" w:color="auto"/>
              <w:bottom w:val="single" w:sz="4" w:space="0" w:color="auto"/>
            </w:tcBorders>
            <w:shd w:val="clear" w:color="auto" w:fill="E8EDEE" w:themeFill="background2"/>
          </w:tcPr>
          <w:p w14:paraId="0ADE6652" w14:textId="62F29AE1" w:rsidR="00BE0BDC" w:rsidRPr="00DD76A2" w:rsidRDefault="009A5C34" w:rsidP="008819BC">
            <w:pPr>
              <w:rPr>
                <w:b/>
                <w:bCs/>
                <w:sz w:val="20"/>
                <w:szCs w:val="20"/>
              </w:rPr>
            </w:pPr>
            <w:r w:rsidRPr="00DD76A2">
              <w:rPr>
                <w:b/>
                <w:bCs/>
                <w:sz w:val="20"/>
                <w:szCs w:val="20"/>
              </w:rPr>
              <w:t>Date:</w:t>
            </w:r>
          </w:p>
        </w:tc>
      </w:tr>
      <w:tr w:rsidR="00BE0BDC" w14:paraId="5D02247A" w14:textId="1FF3BC4D" w:rsidTr="00113AC8">
        <w:tc>
          <w:tcPr>
            <w:tcW w:w="6658" w:type="dxa"/>
            <w:tcBorders>
              <w:top w:val="single" w:sz="4" w:space="0" w:color="auto"/>
            </w:tcBorders>
          </w:tcPr>
          <w:p w14:paraId="0047C94C" w14:textId="2003FB8B" w:rsidR="00113AC8" w:rsidRPr="007008D5" w:rsidRDefault="00113AC8" w:rsidP="008819BC">
            <w:pPr>
              <w:rPr>
                <w:sz w:val="20"/>
                <w:szCs w:val="20"/>
              </w:rPr>
            </w:pPr>
          </w:p>
        </w:tc>
        <w:tc>
          <w:tcPr>
            <w:tcW w:w="3530" w:type="dxa"/>
            <w:tcBorders>
              <w:top w:val="single" w:sz="4" w:space="0" w:color="auto"/>
            </w:tcBorders>
          </w:tcPr>
          <w:p w14:paraId="648B97D5" w14:textId="7214F9C1" w:rsidR="00BE0BDC" w:rsidRPr="007008D5" w:rsidRDefault="007008D5" w:rsidP="008819BC">
            <w:pPr>
              <w:rPr>
                <w:sz w:val="20"/>
                <w:szCs w:val="20"/>
              </w:rPr>
            </w:pPr>
            <w:r w:rsidRPr="007008D5">
              <w:rPr>
                <w:sz w:val="20"/>
                <w:szCs w:val="20"/>
              </w:rPr>
              <w:t>DD/MM/YYYY</w:t>
            </w:r>
          </w:p>
        </w:tc>
      </w:tr>
      <w:tr w:rsidR="00960734" w14:paraId="4E5A5747" w14:textId="77777777" w:rsidTr="00960734">
        <w:tc>
          <w:tcPr>
            <w:tcW w:w="10188" w:type="dxa"/>
            <w:gridSpan w:val="2"/>
            <w:tcBorders>
              <w:top w:val="single" w:sz="4" w:space="0" w:color="auto"/>
            </w:tcBorders>
            <w:shd w:val="clear" w:color="auto" w:fill="CDD8DA"/>
          </w:tcPr>
          <w:p w14:paraId="11C504EB" w14:textId="53DE8798" w:rsidR="00960734" w:rsidRPr="007008D5" w:rsidRDefault="00960734" w:rsidP="008819BC">
            <w:pPr>
              <w:rPr>
                <w:sz w:val="20"/>
                <w:szCs w:val="20"/>
              </w:rPr>
            </w:pPr>
            <w:r w:rsidRPr="00960734">
              <w:rPr>
                <w:b/>
                <w:bCs/>
                <w:sz w:val="20"/>
                <w:szCs w:val="20"/>
              </w:rPr>
              <w:t>b)</w:t>
            </w:r>
            <w:r>
              <w:rPr>
                <w:sz w:val="20"/>
                <w:szCs w:val="20"/>
              </w:rPr>
              <w:t xml:space="preserve"> </w:t>
            </w:r>
            <w:r w:rsidRPr="0032545F">
              <w:rPr>
                <w:b/>
                <w:bCs/>
                <w:sz w:val="20"/>
                <w:szCs w:val="20"/>
              </w:rPr>
              <w:t>Complete withdrawal</w:t>
            </w:r>
          </w:p>
        </w:tc>
      </w:tr>
      <w:tr w:rsidR="00960734" w14:paraId="44D2BA59" w14:textId="77777777" w:rsidTr="009C425A">
        <w:tc>
          <w:tcPr>
            <w:tcW w:w="10188" w:type="dxa"/>
            <w:gridSpan w:val="2"/>
            <w:tcBorders>
              <w:top w:val="single" w:sz="4" w:space="0" w:color="auto"/>
            </w:tcBorders>
          </w:tcPr>
          <w:p w14:paraId="76701496" w14:textId="29AF14A7" w:rsidR="00960734" w:rsidRPr="00960734" w:rsidRDefault="00960734" w:rsidP="00960734">
            <w:pPr>
              <w:pStyle w:val="ListParagraph"/>
              <w:numPr>
                <w:ilvl w:val="0"/>
                <w:numId w:val="12"/>
              </w:numPr>
              <w:rPr>
                <w:sz w:val="20"/>
                <w:szCs w:val="20"/>
              </w:rPr>
            </w:pPr>
            <w:r w:rsidRPr="00960734">
              <w:rPr>
                <w:sz w:val="20"/>
                <w:szCs w:val="20"/>
              </w:rPr>
              <w:t xml:space="preserve">I have discussed </w:t>
            </w:r>
            <w:r w:rsidR="00D4252F">
              <w:rPr>
                <w:sz w:val="20"/>
                <w:szCs w:val="20"/>
              </w:rPr>
              <w:t xml:space="preserve">my withdrawal </w:t>
            </w:r>
            <w:r w:rsidRPr="00960734">
              <w:rPr>
                <w:sz w:val="20"/>
                <w:szCs w:val="20"/>
              </w:rPr>
              <w:t>with the education provider and my line manager and supervisor</w:t>
            </w:r>
            <w:r w:rsidR="00D4252F">
              <w:rPr>
                <w:sz w:val="20"/>
                <w:szCs w:val="20"/>
              </w:rPr>
              <w:t xml:space="preserve"> and understand that HEE funding for </w:t>
            </w:r>
            <w:r w:rsidR="0083561B" w:rsidRPr="00DD76A2">
              <w:rPr>
                <w:sz w:val="20"/>
                <w:szCs w:val="20"/>
              </w:rPr>
              <w:t>advanced practice training</w:t>
            </w:r>
            <w:r w:rsidR="0083561B">
              <w:rPr>
                <w:sz w:val="20"/>
                <w:szCs w:val="20"/>
              </w:rPr>
              <w:t xml:space="preserve"> ceases </w:t>
            </w:r>
            <w:r w:rsidR="00B1349C">
              <w:rPr>
                <w:sz w:val="20"/>
                <w:szCs w:val="20"/>
              </w:rPr>
              <w:t>after my withdrawal date</w:t>
            </w:r>
          </w:p>
        </w:tc>
      </w:tr>
      <w:tr w:rsidR="00960734" w14:paraId="46F2E697" w14:textId="77777777" w:rsidTr="00960734">
        <w:tc>
          <w:tcPr>
            <w:tcW w:w="6658" w:type="dxa"/>
            <w:tcBorders>
              <w:top w:val="single" w:sz="4" w:space="0" w:color="auto"/>
            </w:tcBorders>
            <w:shd w:val="clear" w:color="auto" w:fill="E8EDEE"/>
          </w:tcPr>
          <w:p w14:paraId="06F84336" w14:textId="75752B80" w:rsidR="00960734" w:rsidRPr="007008D5" w:rsidRDefault="00960734" w:rsidP="00960734">
            <w:pPr>
              <w:rPr>
                <w:sz w:val="20"/>
                <w:szCs w:val="20"/>
              </w:rPr>
            </w:pPr>
            <w:r w:rsidRPr="00DD76A2">
              <w:rPr>
                <w:b/>
                <w:bCs/>
                <w:sz w:val="20"/>
                <w:szCs w:val="20"/>
              </w:rPr>
              <w:t>Signed:</w:t>
            </w:r>
          </w:p>
        </w:tc>
        <w:tc>
          <w:tcPr>
            <w:tcW w:w="3530" w:type="dxa"/>
            <w:tcBorders>
              <w:top w:val="single" w:sz="4" w:space="0" w:color="auto"/>
            </w:tcBorders>
            <w:shd w:val="clear" w:color="auto" w:fill="E8EDEE"/>
          </w:tcPr>
          <w:p w14:paraId="7D3720D1" w14:textId="2B12BBA5" w:rsidR="00960734" w:rsidRPr="007008D5" w:rsidRDefault="00960734" w:rsidP="00960734">
            <w:pPr>
              <w:rPr>
                <w:sz w:val="20"/>
                <w:szCs w:val="20"/>
              </w:rPr>
            </w:pPr>
            <w:r w:rsidRPr="00DD76A2">
              <w:rPr>
                <w:b/>
                <w:bCs/>
                <w:sz w:val="20"/>
                <w:szCs w:val="20"/>
              </w:rPr>
              <w:t>Date:</w:t>
            </w:r>
          </w:p>
        </w:tc>
      </w:tr>
      <w:tr w:rsidR="00960734" w14:paraId="7246C51B" w14:textId="77777777" w:rsidTr="00113AC8">
        <w:tc>
          <w:tcPr>
            <w:tcW w:w="6658" w:type="dxa"/>
            <w:tcBorders>
              <w:top w:val="single" w:sz="4" w:space="0" w:color="auto"/>
            </w:tcBorders>
          </w:tcPr>
          <w:p w14:paraId="5524AE10" w14:textId="77777777" w:rsidR="00960734" w:rsidRPr="007008D5" w:rsidRDefault="00960734" w:rsidP="00960734">
            <w:pPr>
              <w:rPr>
                <w:sz w:val="20"/>
                <w:szCs w:val="20"/>
              </w:rPr>
            </w:pPr>
          </w:p>
        </w:tc>
        <w:tc>
          <w:tcPr>
            <w:tcW w:w="3530" w:type="dxa"/>
            <w:tcBorders>
              <w:top w:val="single" w:sz="4" w:space="0" w:color="auto"/>
            </w:tcBorders>
          </w:tcPr>
          <w:p w14:paraId="7B366ED4" w14:textId="08B58362" w:rsidR="00960734" w:rsidRPr="007008D5" w:rsidRDefault="00960734" w:rsidP="00960734">
            <w:pPr>
              <w:rPr>
                <w:sz w:val="20"/>
                <w:szCs w:val="20"/>
              </w:rPr>
            </w:pPr>
            <w:r w:rsidRPr="007008D5">
              <w:rPr>
                <w:sz w:val="20"/>
                <w:szCs w:val="20"/>
              </w:rPr>
              <w:t>DD/MM/YYYY</w:t>
            </w:r>
          </w:p>
        </w:tc>
      </w:tr>
      <w:tr w:rsidR="004E67CE" w14:paraId="46B18FDD" w14:textId="77777777" w:rsidTr="00414BE4">
        <w:tc>
          <w:tcPr>
            <w:tcW w:w="10188" w:type="dxa"/>
            <w:gridSpan w:val="2"/>
            <w:shd w:val="clear" w:color="auto" w:fill="CDD8DA" w:themeFill="background2" w:themeFillShade="E6"/>
          </w:tcPr>
          <w:p w14:paraId="4975C91F" w14:textId="10DE3F29" w:rsidR="004E67CE" w:rsidRPr="00DD76A2" w:rsidRDefault="00C21F5A" w:rsidP="001D56C0">
            <w:pPr>
              <w:rPr>
                <w:b/>
                <w:bCs/>
                <w:sz w:val="20"/>
                <w:szCs w:val="20"/>
              </w:rPr>
            </w:pPr>
            <w:r>
              <w:rPr>
                <w:b/>
                <w:bCs/>
                <w:sz w:val="20"/>
                <w:szCs w:val="20"/>
              </w:rPr>
              <w:t>c</w:t>
            </w:r>
            <w:r w:rsidR="00C812AF" w:rsidRPr="00DD76A2">
              <w:rPr>
                <w:b/>
                <w:bCs/>
                <w:sz w:val="20"/>
                <w:szCs w:val="20"/>
              </w:rPr>
              <w:t xml:space="preserve">) </w:t>
            </w:r>
            <w:r w:rsidR="00113AC8" w:rsidRPr="00DD76A2">
              <w:rPr>
                <w:b/>
                <w:bCs/>
                <w:sz w:val="20"/>
                <w:szCs w:val="20"/>
              </w:rPr>
              <w:t>Change of employer</w:t>
            </w:r>
          </w:p>
        </w:tc>
      </w:tr>
      <w:tr w:rsidR="004E67CE" w:rsidRPr="00BE0BDC" w14:paraId="18516820" w14:textId="77777777" w:rsidTr="001D56C0">
        <w:tc>
          <w:tcPr>
            <w:tcW w:w="10188" w:type="dxa"/>
            <w:gridSpan w:val="2"/>
            <w:tcBorders>
              <w:bottom w:val="single" w:sz="4" w:space="0" w:color="auto"/>
            </w:tcBorders>
          </w:tcPr>
          <w:p w14:paraId="03BF7419" w14:textId="77777777" w:rsidR="00113AC8" w:rsidRPr="00DD76A2" w:rsidRDefault="00113AC8" w:rsidP="00113AC8">
            <w:pPr>
              <w:pStyle w:val="ListParagraph"/>
              <w:numPr>
                <w:ilvl w:val="0"/>
                <w:numId w:val="3"/>
              </w:numPr>
              <w:rPr>
                <w:sz w:val="20"/>
                <w:szCs w:val="20"/>
              </w:rPr>
            </w:pPr>
            <w:r w:rsidRPr="00DD76A2">
              <w:rPr>
                <w:sz w:val="20"/>
                <w:szCs w:val="20"/>
              </w:rPr>
              <w:t>My new employer is an NHS commissioned healthcare provider</w:t>
            </w:r>
          </w:p>
          <w:p w14:paraId="62D5A624" w14:textId="77777777" w:rsidR="00113AC8" w:rsidRPr="00DD76A2" w:rsidRDefault="00113AC8" w:rsidP="00113AC8">
            <w:pPr>
              <w:pStyle w:val="ListParagraph"/>
              <w:numPr>
                <w:ilvl w:val="0"/>
                <w:numId w:val="3"/>
              </w:numPr>
              <w:rPr>
                <w:sz w:val="20"/>
                <w:szCs w:val="20"/>
              </w:rPr>
            </w:pPr>
            <w:r w:rsidRPr="00DD76A2">
              <w:rPr>
                <w:sz w:val="20"/>
                <w:szCs w:val="20"/>
              </w:rPr>
              <w:t>I have advised my new employer that continuance of HEE funding for advanced practice training is subject to HEE approval and any funding currently supporting me may not transfer to my new employer</w:t>
            </w:r>
          </w:p>
          <w:p w14:paraId="3953A2B9" w14:textId="77777777" w:rsidR="00113AC8" w:rsidRPr="00DD76A2" w:rsidRDefault="00113AC8" w:rsidP="00113AC8">
            <w:pPr>
              <w:pStyle w:val="ListParagraph"/>
              <w:numPr>
                <w:ilvl w:val="0"/>
                <w:numId w:val="3"/>
              </w:numPr>
              <w:rPr>
                <w:sz w:val="20"/>
                <w:szCs w:val="20"/>
              </w:rPr>
            </w:pPr>
            <w:r w:rsidRPr="00DD76A2">
              <w:rPr>
                <w:sz w:val="20"/>
                <w:szCs w:val="20"/>
              </w:rPr>
              <w:t xml:space="preserve">My new role is advanced practice role </w:t>
            </w:r>
          </w:p>
          <w:p w14:paraId="24E8F6D1" w14:textId="2BDB882D" w:rsidR="004E67CE" w:rsidRPr="00DD76A2" w:rsidRDefault="00113AC8" w:rsidP="001D56C0">
            <w:pPr>
              <w:pStyle w:val="ListParagraph"/>
              <w:numPr>
                <w:ilvl w:val="0"/>
                <w:numId w:val="3"/>
              </w:numPr>
              <w:rPr>
                <w:sz w:val="20"/>
                <w:szCs w:val="20"/>
              </w:rPr>
            </w:pPr>
            <w:r w:rsidRPr="00DD76A2">
              <w:rPr>
                <w:sz w:val="20"/>
                <w:szCs w:val="20"/>
              </w:rPr>
              <w:t>I plan to commence my new role, with my new employer on the date stated above</w:t>
            </w:r>
          </w:p>
        </w:tc>
      </w:tr>
      <w:tr w:rsidR="004E67CE" w14:paraId="77196162" w14:textId="77777777" w:rsidTr="00414BE4">
        <w:tc>
          <w:tcPr>
            <w:tcW w:w="6658" w:type="dxa"/>
            <w:tcBorders>
              <w:top w:val="single" w:sz="4" w:space="0" w:color="auto"/>
              <w:bottom w:val="single" w:sz="4" w:space="0" w:color="auto"/>
            </w:tcBorders>
            <w:shd w:val="clear" w:color="auto" w:fill="E8EDEE" w:themeFill="background2"/>
          </w:tcPr>
          <w:p w14:paraId="06144FF2" w14:textId="77777777" w:rsidR="004E67CE" w:rsidRPr="00DD76A2" w:rsidRDefault="004E67CE" w:rsidP="001D56C0">
            <w:pPr>
              <w:rPr>
                <w:b/>
                <w:bCs/>
                <w:sz w:val="20"/>
                <w:szCs w:val="20"/>
              </w:rPr>
            </w:pPr>
            <w:r w:rsidRPr="00DD76A2">
              <w:rPr>
                <w:b/>
                <w:bCs/>
                <w:sz w:val="20"/>
                <w:szCs w:val="20"/>
              </w:rPr>
              <w:t>Signed:</w:t>
            </w:r>
          </w:p>
        </w:tc>
        <w:tc>
          <w:tcPr>
            <w:tcW w:w="3530" w:type="dxa"/>
            <w:tcBorders>
              <w:top w:val="single" w:sz="4" w:space="0" w:color="auto"/>
              <w:bottom w:val="single" w:sz="4" w:space="0" w:color="auto"/>
            </w:tcBorders>
            <w:shd w:val="clear" w:color="auto" w:fill="E8EDEE" w:themeFill="background2"/>
          </w:tcPr>
          <w:p w14:paraId="544BB2DB" w14:textId="77777777" w:rsidR="004E67CE" w:rsidRPr="00DD76A2" w:rsidRDefault="004E67CE" w:rsidP="001D56C0">
            <w:pPr>
              <w:rPr>
                <w:b/>
                <w:bCs/>
                <w:sz w:val="20"/>
                <w:szCs w:val="20"/>
              </w:rPr>
            </w:pPr>
            <w:r w:rsidRPr="00DD76A2">
              <w:rPr>
                <w:b/>
                <w:bCs/>
                <w:sz w:val="20"/>
                <w:szCs w:val="20"/>
              </w:rPr>
              <w:t>Date:</w:t>
            </w:r>
          </w:p>
        </w:tc>
      </w:tr>
      <w:tr w:rsidR="004E67CE" w14:paraId="2F2D76C7" w14:textId="77777777" w:rsidTr="00113AC8">
        <w:tc>
          <w:tcPr>
            <w:tcW w:w="6658" w:type="dxa"/>
            <w:tcBorders>
              <w:top w:val="single" w:sz="4" w:space="0" w:color="auto"/>
            </w:tcBorders>
          </w:tcPr>
          <w:p w14:paraId="23B9E709" w14:textId="131E7ED5" w:rsidR="00113AC8" w:rsidRPr="007008D5" w:rsidRDefault="00113AC8" w:rsidP="001D56C0">
            <w:pPr>
              <w:rPr>
                <w:sz w:val="20"/>
                <w:szCs w:val="20"/>
              </w:rPr>
            </w:pPr>
          </w:p>
        </w:tc>
        <w:tc>
          <w:tcPr>
            <w:tcW w:w="3530" w:type="dxa"/>
            <w:tcBorders>
              <w:top w:val="single" w:sz="4" w:space="0" w:color="auto"/>
            </w:tcBorders>
          </w:tcPr>
          <w:p w14:paraId="2DE1169E" w14:textId="2DC03F0B" w:rsidR="004E67CE" w:rsidRPr="007008D5" w:rsidRDefault="007008D5" w:rsidP="001D56C0">
            <w:pPr>
              <w:rPr>
                <w:sz w:val="20"/>
                <w:szCs w:val="20"/>
              </w:rPr>
            </w:pPr>
            <w:r w:rsidRPr="007008D5">
              <w:rPr>
                <w:sz w:val="20"/>
                <w:szCs w:val="20"/>
              </w:rPr>
              <w:t>DD/MM/YYYY</w:t>
            </w:r>
          </w:p>
        </w:tc>
      </w:tr>
      <w:tr w:rsidR="004E67CE" w14:paraId="71FEE949" w14:textId="77777777" w:rsidTr="00414BE4">
        <w:tc>
          <w:tcPr>
            <w:tcW w:w="10188" w:type="dxa"/>
            <w:gridSpan w:val="2"/>
            <w:shd w:val="clear" w:color="auto" w:fill="CDD8DA" w:themeFill="background2" w:themeFillShade="E6"/>
          </w:tcPr>
          <w:p w14:paraId="3745208F" w14:textId="659112CC" w:rsidR="004E67CE" w:rsidRPr="00DD76A2" w:rsidRDefault="00C21F5A" w:rsidP="001D56C0">
            <w:pPr>
              <w:rPr>
                <w:b/>
                <w:bCs/>
                <w:sz w:val="20"/>
                <w:szCs w:val="20"/>
              </w:rPr>
            </w:pPr>
            <w:r>
              <w:rPr>
                <w:b/>
                <w:bCs/>
                <w:sz w:val="20"/>
                <w:szCs w:val="20"/>
              </w:rPr>
              <w:t>d</w:t>
            </w:r>
            <w:r w:rsidR="00113AC8" w:rsidRPr="00DD76A2">
              <w:rPr>
                <w:b/>
                <w:bCs/>
                <w:sz w:val="20"/>
                <w:szCs w:val="20"/>
              </w:rPr>
              <w:t>) Change of education provider</w:t>
            </w:r>
          </w:p>
        </w:tc>
      </w:tr>
      <w:tr w:rsidR="004E67CE" w:rsidRPr="00BE0BDC" w14:paraId="074EF271" w14:textId="77777777" w:rsidTr="001D56C0">
        <w:tc>
          <w:tcPr>
            <w:tcW w:w="10188" w:type="dxa"/>
            <w:gridSpan w:val="2"/>
            <w:tcBorders>
              <w:bottom w:val="single" w:sz="4" w:space="0" w:color="auto"/>
            </w:tcBorders>
          </w:tcPr>
          <w:p w14:paraId="7CB7C6B0" w14:textId="77777777" w:rsidR="00113AC8" w:rsidRPr="00DD76A2" w:rsidRDefault="00113AC8" w:rsidP="00113AC8">
            <w:pPr>
              <w:pStyle w:val="ListParagraph"/>
              <w:numPr>
                <w:ilvl w:val="0"/>
                <w:numId w:val="9"/>
              </w:numPr>
              <w:rPr>
                <w:sz w:val="20"/>
                <w:szCs w:val="20"/>
              </w:rPr>
            </w:pPr>
            <w:r w:rsidRPr="00DD76A2">
              <w:rPr>
                <w:sz w:val="20"/>
                <w:szCs w:val="20"/>
              </w:rPr>
              <w:t>I have discussed the change of education provider with my line manager and supervisor</w:t>
            </w:r>
          </w:p>
          <w:p w14:paraId="314E3EA2" w14:textId="77777777" w:rsidR="00113AC8" w:rsidRPr="00DD76A2" w:rsidRDefault="00113AC8" w:rsidP="00113AC8">
            <w:pPr>
              <w:pStyle w:val="ListParagraph"/>
              <w:numPr>
                <w:ilvl w:val="0"/>
                <w:numId w:val="8"/>
              </w:numPr>
              <w:rPr>
                <w:sz w:val="20"/>
                <w:szCs w:val="20"/>
              </w:rPr>
            </w:pPr>
            <w:r w:rsidRPr="00DD76A2">
              <w:rPr>
                <w:sz w:val="20"/>
                <w:szCs w:val="20"/>
              </w:rPr>
              <w:t xml:space="preserve">My new education provider has accepted my transfer request </w:t>
            </w:r>
          </w:p>
          <w:p w14:paraId="5B487F78" w14:textId="4E5C696C" w:rsidR="004E67CE" w:rsidRPr="00DD76A2" w:rsidRDefault="00113AC8" w:rsidP="001D56C0">
            <w:pPr>
              <w:pStyle w:val="ListParagraph"/>
              <w:numPr>
                <w:ilvl w:val="0"/>
                <w:numId w:val="8"/>
              </w:numPr>
              <w:rPr>
                <w:sz w:val="20"/>
                <w:szCs w:val="20"/>
              </w:rPr>
            </w:pPr>
            <w:r w:rsidRPr="00DD76A2">
              <w:rPr>
                <w:sz w:val="20"/>
                <w:szCs w:val="20"/>
              </w:rPr>
              <w:t>I am transferring to an advanced practice MSc course at the new education provider</w:t>
            </w:r>
          </w:p>
        </w:tc>
      </w:tr>
      <w:tr w:rsidR="004E67CE" w14:paraId="1C72BDA0" w14:textId="77777777" w:rsidTr="00414BE4">
        <w:tc>
          <w:tcPr>
            <w:tcW w:w="6658" w:type="dxa"/>
            <w:tcBorders>
              <w:top w:val="single" w:sz="4" w:space="0" w:color="auto"/>
              <w:bottom w:val="single" w:sz="4" w:space="0" w:color="auto"/>
            </w:tcBorders>
            <w:shd w:val="clear" w:color="auto" w:fill="E8EDEE" w:themeFill="background2"/>
          </w:tcPr>
          <w:p w14:paraId="7AB79657" w14:textId="77777777" w:rsidR="004E67CE" w:rsidRPr="00DD76A2" w:rsidRDefault="004E67CE" w:rsidP="001D56C0">
            <w:pPr>
              <w:rPr>
                <w:b/>
                <w:bCs/>
                <w:sz w:val="20"/>
                <w:szCs w:val="20"/>
              </w:rPr>
            </w:pPr>
            <w:r w:rsidRPr="00DD76A2">
              <w:rPr>
                <w:b/>
                <w:bCs/>
                <w:sz w:val="20"/>
                <w:szCs w:val="20"/>
              </w:rPr>
              <w:t>Signed:</w:t>
            </w:r>
          </w:p>
        </w:tc>
        <w:tc>
          <w:tcPr>
            <w:tcW w:w="3530" w:type="dxa"/>
            <w:tcBorders>
              <w:top w:val="single" w:sz="4" w:space="0" w:color="auto"/>
              <w:bottom w:val="single" w:sz="4" w:space="0" w:color="auto"/>
            </w:tcBorders>
            <w:shd w:val="clear" w:color="auto" w:fill="E8EDEE" w:themeFill="background2"/>
          </w:tcPr>
          <w:p w14:paraId="700F77C5" w14:textId="77777777" w:rsidR="004E67CE" w:rsidRPr="00DD76A2" w:rsidRDefault="004E67CE" w:rsidP="001D56C0">
            <w:pPr>
              <w:rPr>
                <w:b/>
                <w:bCs/>
                <w:sz w:val="20"/>
                <w:szCs w:val="20"/>
              </w:rPr>
            </w:pPr>
            <w:r w:rsidRPr="00DD76A2">
              <w:rPr>
                <w:b/>
                <w:bCs/>
                <w:sz w:val="20"/>
                <w:szCs w:val="20"/>
              </w:rPr>
              <w:t>Date:</w:t>
            </w:r>
          </w:p>
        </w:tc>
      </w:tr>
      <w:tr w:rsidR="004E67CE" w14:paraId="0D2528D3" w14:textId="77777777" w:rsidTr="00113AC8">
        <w:tc>
          <w:tcPr>
            <w:tcW w:w="6658" w:type="dxa"/>
            <w:tcBorders>
              <w:top w:val="single" w:sz="4" w:space="0" w:color="auto"/>
            </w:tcBorders>
          </w:tcPr>
          <w:p w14:paraId="78E15CBE" w14:textId="20A024D0" w:rsidR="00113AC8" w:rsidRPr="007008D5" w:rsidRDefault="00113AC8" w:rsidP="001D56C0">
            <w:pPr>
              <w:rPr>
                <w:sz w:val="20"/>
                <w:szCs w:val="20"/>
              </w:rPr>
            </w:pPr>
          </w:p>
        </w:tc>
        <w:tc>
          <w:tcPr>
            <w:tcW w:w="3530" w:type="dxa"/>
            <w:tcBorders>
              <w:top w:val="single" w:sz="4" w:space="0" w:color="auto"/>
            </w:tcBorders>
          </w:tcPr>
          <w:p w14:paraId="78AFD902" w14:textId="433F48E9" w:rsidR="004E67CE" w:rsidRPr="007008D5" w:rsidRDefault="007008D5" w:rsidP="001D56C0">
            <w:pPr>
              <w:rPr>
                <w:sz w:val="20"/>
                <w:szCs w:val="20"/>
              </w:rPr>
            </w:pPr>
            <w:r w:rsidRPr="007008D5">
              <w:rPr>
                <w:sz w:val="20"/>
                <w:szCs w:val="20"/>
              </w:rPr>
              <w:t>DD/MM/YYYY</w:t>
            </w:r>
          </w:p>
        </w:tc>
      </w:tr>
      <w:tr w:rsidR="008F14AD" w:rsidRPr="00847C2C" w14:paraId="531174EC" w14:textId="77777777" w:rsidTr="00140740">
        <w:tc>
          <w:tcPr>
            <w:tcW w:w="10188" w:type="dxa"/>
            <w:gridSpan w:val="2"/>
            <w:shd w:val="clear" w:color="auto" w:fill="A4B7BB" w:themeFill="background2" w:themeFillShade="BF"/>
          </w:tcPr>
          <w:p w14:paraId="3352A3D9" w14:textId="420B9A46" w:rsidR="003812E8" w:rsidRPr="00DD76A2" w:rsidRDefault="00CC3595" w:rsidP="003812E8">
            <w:pPr>
              <w:pStyle w:val="ListParagraph"/>
              <w:numPr>
                <w:ilvl w:val="0"/>
                <w:numId w:val="11"/>
              </w:numPr>
              <w:rPr>
                <w:b/>
                <w:bCs/>
                <w:sz w:val="20"/>
                <w:szCs w:val="20"/>
              </w:rPr>
            </w:pPr>
            <w:r w:rsidRPr="00DD76A2">
              <w:rPr>
                <w:b/>
                <w:bCs/>
                <w:sz w:val="20"/>
                <w:szCs w:val="20"/>
              </w:rPr>
              <w:t>Advanced practice lead at c</w:t>
            </w:r>
            <w:r w:rsidR="003812E8" w:rsidRPr="00DD76A2">
              <w:rPr>
                <w:b/>
                <w:bCs/>
                <w:sz w:val="20"/>
                <w:szCs w:val="20"/>
              </w:rPr>
              <w:t>urrent employer (including employing GP Practice)</w:t>
            </w:r>
          </w:p>
          <w:p w14:paraId="5714C68A" w14:textId="3EDFDEC5" w:rsidR="008F14AD" w:rsidRPr="00DD76A2" w:rsidRDefault="003812E8" w:rsidP="003812E8">
            <w:pPr>
              <w:rPr>
                <w:sz w:val="20"/>
                <w:szCs w:val="20"/>
              </w:rPr>
            </w:pPr>
            <w:r w:rsidRPr="00DD76A2">
              <w:rPr>
                <w:sz w:val="20"/>
                <w:szCs w:val="20"/>
              </w:rPr>
              <w:t>I confirm that (please sign and date appropriate section(s)</w:t>
            </w:r>
          </w:p>
        </w:tc>
      </w:tr>
      <w:tr w:rsidR="008F14AD" w14:paraId="4C9037E8" w14:textId="77777777" w:rsidTr="00414BE4">
        <w:tc>
          <w:tcPr>
            <w:tcW w:w="10188" w:type="dxa"/>
            <w:gridSpan w:val="2"/>
            <w:shd w:val="clear" w:color="auto" w:fill="CDD8DA" w:themeFill="background2" w:themeFillShade="E6"/>
          </w:tcPr>
          <w:p w14:paraId="5FBF64F0" w14:textId="4D4BEAE2" w:rsidR="008F14AD" w:rsidRPr="00DD76A2" w:rsidRDefault="00CA0B6E" w:rsidP="00C812AF">
            <w:pPr>
              <w:pStyle w:val="ListParagraph"/>
              <w:numPr>
                <w:ilvl w:val="0"/>
                <w:numId w:val="14"/>
              </w:numPr>
              <w:ind w:left="317"/>
              <w:rPr>
                <w:b/>
                <w:bCs/>
                <w:sz w:val="20"/>
                <w:szCs w:val="20"/>
              </w:rPr>
            </w:pPr>
            <w:r w:rsidRPr="00DD76A2">
              <w:rPr>
                <w:b/>
                <w:bCs/>
                <w:sz w:val="20"/>
                <w:szCs w:val="20"/>
              </w:rPr>
              <w:t>Temporary withdrawal or Leave of Absence (LoA):</w:t>
            </w:r>
          </w:p>
        </w:tc>
      </w:tr>
      <w:tr w:rsidR="008F14AD" w:rsidRPr="00BE0BDC" w14:paraId="2EE106D2" w14:textId="77777777" w:rsidTr="001D56C0">
        <w:tc>
          <w:tcPr>
            <w:tcW w:w="10188" w:type="dxa"/>
            <w:gridSpan w:val="2"/>
            <w:tcBorders>
              <w:bottom w:val="single" w:sz="4" w:space="0" w:color="auto"/>
            </w:tcBorders>
          </w:tcPr>
          <w:p w14:paraId="53BDAEA0" w14:textId="52A09B88" w:rsidR="008F14AD" w:rsidRPr="00DD76A2" w:rsidRDefault="00C34C77" w:rsidP="001D56C0">
            <w:pPr>
              <w:pStyle w:val="ListParagraph"/>
              <w:numPr>
                <w:ilvl w:val="0"/>
                <w:numId w:val="5"/>
              </w:numPr>
              <w:rPr>
                <w:sz w:val="20"/>
                <w:szCs w:val="20"/>
              </w:rPr>
            </w:pPr>
            <w:r w:rsidRPr="00DD76A2">
              <w:rPr>
                <w:sz w:val="20"/>
                <w:szCs w:val="20"/>
              </w:rPr>
              <w:t>I have discussed and understand the implications of temporarily withdrawing/agreeing a Leave of Absence (LoA) with the education provider and have discussed this with my employer</w:t>
            </w:r>
          </w:p>
        </w:tc>
      </w:tr>
      <w:tr w:rsidR="008F14AD" w14:paraId="506B3CE8" w14:textId="77777777" w:rsidTr="00414BE4">
        <w:tc>
          <w:tcPr>
            <w:tcW w:w="6658" w:type="dxa"/>
            <w:tcBorders>
              <w:top w:val="single" w:sz="4" w:space="0" w:color="auto"/>
              <w:bottom w:val="single" w:sz="4" w:space="0" w:color="auto"/>
            </w:tcBorders>
            <w:shd w:val="clear" w:color="auto" w:fill="E8EDEE" w:themeFill="background2"/>
          </w:tcPr>
          <w:p w14:paraId="09CF5FD6" w14:textId="77777777" w:rsidR="008F14AD" w:rsidRPr="00DD76A2" w:rsidRDefault="008F14AD" w:rsidP="001D56C0">
            <w:pPr>
              <w:rPr>
                <w:b/>
                <w:bCs/>
                <w:sz w:val="20"/>
                <w:szCs w:val="20"/>
              </w:rPr>
            </w:pPr>
            <w:r w:rsidRPr="00DD76A2">
              <w:rPr>
                <w:b/>
                <w:bCs/>
                <w:sz w:val="20"/>
                <w:szCs w:val="20"/>
              </w:rPr>
              <w:t>Signed:</w:t>
            </w:r>
          </w:p>
        </w:tc>
        <w:tc>
          <w:tcPr>
            <w:tcW w:w="3530" w:type="dxa"/>
            <w:tcBorders>
              <w:top w:val="single" w:sz="4" w:space="0" w:color="auto"/>
              <w:bottom w:val="single" w:sz="4" w:space="0" w:color="auto"/>
            </w:tcBorders>
            <w:shd w:val="clear" w:color="auto" w:fill="E8EDEE" w:themeFill="background2"/>
          </w:tcPr>
          <w:p w14:paraId="739C5B66" w14:textId="77777777" w:rsidR="008F14AD" w:rsidRPr="00DD76A2" w:rsidRDefault="008F14AD" w:rsidP="001D56C0">
            <w:pPr>
              <w:rPr>
                <w:b/>
                <w:bCs/>
                <w:sz w:val="20"/>
                <w:szCs w:val="20"/>
              </w:rPr>
            </w:pPr>
            <w:r w:rsidRPr="00DD76A2">
              <w:rPr>
                <w:b/>
                <w:bCs/>
                <w:sz w:val="20"/>
                <w:szCs w:val="20"/>
              </w:rPr>
              <w:t>Date:</w:t>
            </w:r>
          </w:p>
        </w:tc>
      </w:tr>
      <w:tr w:rsidR="008F14AD" w14:paraId="445DFEA9" w14:textId="77777777" w:rsidTr="00113AC8">
        <w:tc>
          <w:tcPr>
            <w:tcW w:w="6658" w:type="dxa"/>
            <w:tcBorders>
              <w:top w:val="single" w:sz="4" w:space="0" w:color="auto"/>
            </w:tcBorders>
          </w:tcPr>
          <w:p w14:paraId="3D0C7D01" w14:textId="32F26697" w:rsidR="00113AC8" w:rsidRPr="007008D5" w:rsidRDefault="00113AC8" w:rsidP="001D56C0">
            <w:pPr>
              <w:rPr>
                <w:sz w:val="20"/>
                <w:szCs w:val="20"/>
              </w:rPr>
            </w:pPr>
          </w:p>
        </w:tc>
        <w:tc>
          <w:tcPr>
            <w:tcW w:w="3530" w:type="dxa"/>
            <w:tcBorders>
              <w:top w:val="single" w:sz="4" w:space="0" w:color="auto"/>
            </w:tcBorders>
          </w:tcPr>
          <w:p w14:paraId="23245858" w14:textId="6DDCEA29" w:rsidR="008F14AD" w:rsidRPr="007008D5" w:rsidRDefault="007008D5" w:rsidP="001D56C0">
            <w:pPr>
              <w:rPr>
                <w:sz w:val="20"/>
                <w:szCs w:val="20"/>
              </w:rPr>
            </w:pPr>
            <w:r w:rsidRPr="007008D5">
              <w:rPr>
                <w:sz w:val="20"/>
                <w:szCs w:val="20"/>
              </w:rPr>
              <w:t>DD/MM/YYYY</w:t>
            </w:r>
          </w:p>
        </w:tc>
      </w:tr>
      <w:tr w:rsidR="00C21F5A" w14:paraId="3DA954FD" w14:textId="77777777" w:rsidTr="00C21F5A">
        <w:tc>
          <w:tcPr>
            <w:tcW w:w="10188" w:type="dxa"/>
            <w:gridSpan w:val="2"/>
            <w:tcBorders>
              <w:top w:val="single" w:sz="4" w:space="0" w:color="auto"/>
            </w:tcBorders>
            <w:shd w:val="clear" w:color="auto" w:fill="CDD8DA"/>
          </w:tcPr>
          <w:p w14:paraId="6617E497" w14:textId="4222E3B0" w:rsidR="00C21F5A" w:rsidRPr="00C21F5A" w:rsidRDefault="00C21F5A" w:rsidP="00C21F5A">
            <w:pPr>
              <w:pStyle w:val="ListParagraph"/>
              <w:numPr>
                <w:ilvl w:val="0"/>
                <w:numId w:val="14"/>
              </w:numPr>
              <w:rPr>
                <w:sz w:val="20"/>
                <w:szCs w:val="20"/>
              </w:rPr>
            </w:pPr>
            <w:r w:rsidRPr="00C21F5A">
              <w:rPr>
                <w:b/>
                <w:bCs/>
                <w:sz w:val="20"/>
                <w:szCs w:val="20"/>
              </w:rPr>
              <w:t>Complete withdrawal</w:t>
            </w:r>
          </w:p>
        </w:tc>
      </w:tr>
      <w:tr w:rsidR="00C21F5A" w14:paraId="396E7BEF" w14:textId="77777777" w:rsidTr="002C1285">
        <w:tc>
          <w:tcPr>
            <w:tcW w:w="10188" w:type="dxa"/>
            <w:gridSpan w:val="2"/>
            <w:tcBorders>
              <w:top w:val="single" w:sz="4" w:space="0" w:color="auto"/>
            </w:tcBorders>
          </w:tcPr>
          <w:p w14:paraId="223DD704" w14:textId="58DA4B8F" w:rsidR="00C21F5A" w:rsidRPr="009F2908" w:rsidRDefault="009F2908" w:rsidP="009F2908">
            <w:pPr>
              <w:pStyle w:val="ListParagraph"/>
              <w:numPr>
                <w:ilvl w:val="0"/>
                <w:numId w:val="5"/>
              </w:numPr>
              <w:rPr>
                <w:sz w:val="20"/>
                <w:szCs w:val="20"/>
              </w:rPr>
            </w:pPr>
            <w:r w:rsidRPr="009F2908">
              <w:rPr>
                <w:sz w:val="20"/>
                <w:szCs w:val="20"/>
              </w:rPr>
              <w:t xml:space="preserve">I have discussed </w:t>
            </w:r>
            <w:r w:rsidR="005C1B9E">
              <w:rPr>
                <w:sz w:val="20"/>
                <w:szCs w:val="20"/>
              </w:rPr>
              <w:t>the</w:t>
            </w:r>
            <w:r w:rsidRPr="009F2908">
              <w:rPr>
                <w:sz w:val="20"/>
                <w:szCs w:val="20"/>
              </w:rPr>
              <w:t xml:space="preserve"> withdrawal with the education provider and </w:t>
            </w:r>
            <w:r w:rsidR="00A76C4E">
              <w:rPr>
                <w:sz w:val="20"/>
                <w:szCs w:val="20"/>
              </w:rPr>
              <w:t>my employer and</w:t>
            </w:r>
            <w:r w:rsidRPr="009F2908">
              <w:rPr>
                <w:sz w:val="20"/>
                <w:szCs w:val="20"/>
              </w:rPr>
              <w:t xml:space="preserve"> understand that HEE funding for advanced practice training ceases after withdrawal</w:t>
            </w:r>
          </w:p>
        </w:tc>
      </w:tr>
      <w:tr w:rsidR="00C21F5A" w14:paraId="3150BC83" w14:textId="77777777" w:rsidTr="00C21F5A">
        <w:tc>
          <w:tcPr>
            <w:tcW w:w="6658" w:type="dxa"/>
            <w:tcBorders>
              <w:top w:val="single" w:sz="4" w:space="0" w:color="auto"/>
            </w:tcBorders>
            <w:shd w:val="clear" w:color="auto" w:fill="E8EDEE"/>
          </w:tcPr>
          <w:p w14:paraId="7848D962" w14:textId="33E40FD5" w:rsidR="00C21F5A" w:rsidRPr="007008D5" w:rsidRDefault="00C21F5A" w:rsidP="00C21F5A">
            <w:pPr>
              <w:rPr>
                <w:sz w:val="20"/>
                <w:szCs w:val="20"/>
              </w:rPr>
            </w:pPr>
            <w:r w:rsidRPr="00DD76A2">
              <w:rPr>
                <w:b/>
                <w:bCs/>
                <w:sz w:val="20"/>
                <w:szCs w:val="20"/>
              </w:rPr>
              <w:t>Signed:</w:t>
            </w:r>
          </w:p>
        </w:tc>
        <w:tc>
          <w:tcPr>
            <w:tcW w:w="3530" w:type="dxa"/>
            <w:tcBorders>
              <w:top w:val="single" w:sz="4" w:space="0" w:color="auto"/>
            </w:tcBorders>
            <w:shd w:val="clear" w:color="auto" w:fill="E8EDEE"/>
          </w:tcPr>
          <w:p w14:paraId="1DC88987" w14:textId="4F4035AB" w:rsidR="00C21F5A" w:rsidRPr="007008D5" w:rsidRDefault="00C21F5A" w:rsidP="00C21F5A">
            <w:pPr>
              <w:rPr>
                <w:sz w:val="20"/>
                <w:szCs w:val="20"/>
              </w:rPr>
            </w:pPr>
            <w:r w:rsidRPr="00DD76A2">
              <w:rPr>
                <w:b/>
                <w:bCs/>
                <w:sz w:val="20"/>
                <w:szCs w:val="20"/>
              </w:rPr>
              <w:t>Date:</w:t>
            </w:r>
          </w:p>
        </w:tc>
      </w:tr>
      <w:tr w:rsidR="00C21F5A" w14:paraId="03F4FC20" w14:textId="77777777" w:rsidTr="00113AC8">
        <w:tc>
          <w:tcPr>
            <w:tcW w:w="6658" w:type="dxa"/>
            <w:tcBorders>
              <w:top w:val="single" w:sz="4" w:space="0" w:color="auto"/>
            </w:tcBorders>
          </w:tcPr>
          <w:p w14:paraId="17653D89" w14:textId="77777777" w:rsidR="00C21F5A" w:rsidRPr="007008D5" w:rsidRDefault="00C21F5A" w:rsidP="00C21F5A">
            <w:pPr>
              <w:rPr>
                <w:sz w:val="20"/>
                <w:szCs w:val="20"/>
              </w:rPr>
            </w:pPr>
          </w:p>
        </w:tc>
        <w:tc>
          <w:tcPr>
            <w:tcW w:w="3530" w:type="dxa"/>
            <w:tcBorders>
              <w:top w:val="single" w:sz="4" w:space="0" w:color="auto"/>
            </w:tcBorders>
          </w:tcPr>
          <w:p w14:paraId="21F66107" w14:textId="6D57D269" w:rsidR="00C21F5A" w:rsidRPr="007008D5" w:rsidRDefault="00C21F5A" w:rsidP="00C21F5A">
            <w:pPr>
              <w:rPr>
                <w:sz w:val="20"/>
                <w:szCs w:val="20"/>
              </w:rPr>
            </w:pPr>
            <w:r w:rsidRPr="007008D5">
              <w:rPr>
                <w:sz w:val="20"/>
                <w:szCs w:val="20"/>
              </w:rPr>
              <w:t>DD/MM/YYYY</w:t>
            </w:r>
          </w:p>
        </w:tc>
      </w:tr>
      <w:tr w:rsidR="008F14AD" w14:paraId="37DD6BFF" w14:textId="77777777" w:rsidTr="00414BE4">
        <w:tc>
          <w:tcPr>
            <w:tcW w:w="10188" w:type="dxa"/>
            <w:gridSpan w:val="2"/>
            <w:shd w:val="clear" w:color="auto" w:fill="CDD8DA" w:themeFill="background2" w:themeFillShade="E6"/>
          </w:tcPr>
          <w:p w14:paraId="64FF794D" w14:textId="59699E7F" w:rsidR="008F14AD" w:rsidRPr="00C21F5A" w:rsidRDefault="00A910C3" w:rsidP="00C21F5A">
            <w:pPr>
              <w:pStyle w:val="ListParagraph"/>
              <w:numPr>
                <w:ilvl w:val="0"/>
                <w:numId w:val="14"/>
              </w:numPr>
              <w:rPr>
                <w:b/>
                <w:bCs/>
                <w:sz w:val="20"/>
                <w:szCs w:val="20"/>
              </w:rPr>
            </w:pPr>
            <w:r w:rsidRPr="00C21F5A">
              <w:rPr>
                <w:b/>
                <w:bCs/>
                <w:sz w:val="20"/>
                <w:szCs w:val="20"/>
              </w:rPr>
              <w:t>Change of employer</w:t>
            </w:r>
          </w:p>
        </w:tc>
      </w:tr>
      <w:tr w:rsidR="008F14AD" w:rsidRPr="00BE0BDC" w14:paraId="36CABC32" w14:textId="77777777" w:rsidTr="001D56C0">
        <w:tc>
          <w:tcPr>
            <w:tcW w:w="10188" w:type="dxa"/>
            <w:gridSpan w:val="2"/>
            <w:tcBorders>
              <w:bottom w:val="single" w:sz="4" w:space="0" w:color="auto"/>
            </w:tcBorders>
          </w:tcPr>
          <w:p w14:paraId="43B3FF8D" w14:textId="77777777" w:rsidR="00A910C3" w:rsidRPr="00DD76A2" w:rsidRDefault="00A910C3" w:rsidP="00A910C3">
            <w:pPr>
              <w:pStyle w:val="ListParagraph"/>
              <w:numPr>
                <w:ilvl w:val="0"/>
                <w:numId w:val="5"/>
              </w:numPr>
              <w:rPr>
                <w:sz w:val="20"/>
                <w:szCs w:val="20"/>
              </w:rPr>
            </w:pPr>
            <w:r w:rsidRPr="00DD76A2">
              <w:rPr>
                <w:sz w:val="20"/>
                <w:szCs w:val="20"/>
              </w:rPr>
              <w:t>Any right to claim HEE advanced practice funding for the trainee will cease on their last day of employment with us</w:t>
            </w:r>
          </w:p>
          <w:p w14:paraId="6B5FA5B4" w14:textId="77777777" w:rsidR="00A910C3" w:rsidRPr="00DD76A2" w:rsidRDefault="00A910C3" w:rsidP="00A910C3">
            <w:pPr>
              <w:pStyle w:val="ListParagraph"/>
              <w:numPr>
                <w:ilvl w:val="0"/>
                <w:numId w:val="5"/>
              </w:numPr>
              <w:rPr>
                <w:sz w:val="20"/>
                <w:szCs w:val="20"/>
              </w:rPr>
            </w:pPr>
            <w:r w:rsidRPr="00DD76A2">
              <w:rPr>
                <w:sz w:val="20"/>
                <w:szCs w:val="20"/>
              </w:rPr>
              <w:t xml:space="preserve">Any new/replacement advanced practice trainees will be subject to further HEE approval </w:t>
            </w:r>
          </w:p>
          <w:p w14:paraId="4F64D04B" w14:textId="77777777" w:rsidR="00A910C3" w:rsidRPr="00DD76A2" w:rsidRDefault="00A910C3" w:rsidP="00A910C3">
            <w:pPr>
              <w:pStyle w:val="ListParagraph"/>
              <w:numPr>
                <w:ilvl w:val="0"/>
                <w:numId w:val="5"/>
              </w:numPr>
              <w:rPr>
                <w:sz w:val="20"/>
                <w:szCs w:val="20"/>
              </w:rPr>
            </w:pPr>
            <w:r w:rsidRPr="00DD76A2">
              <w:rPr>
                <w:sz w:val="20"/>
                <w:szCs w:val="20"/>
              </w:rPr>
              <w:t>We have discussed the reasons for leaving with the trainee and notified the Regional Faculty for Advancing Practice and Primary Care Workforce and Training Hub (through completion of this form)</w:t>
            </w:r>
          </w:p>
          <w:p w14:paraId="4484D421" w14:textId="4BCDD33E" w:rsidR="008F14AD" w:rsidRPr="00DD76A2" w:rsidRDefault="00A910C3" w:rsidP="001D56C0">
            <w:pPr>
              <w:pStyle w:val="ListParagraph"/>
              <w:numPr>
                <w:ilvl w:val="0"/>
                <w:numId w:val="5"/>
              </w:numPr>
              <w:rPr>
                <w:sz w:val="20"/>
                <w:szCs w:val="20"/>
              </w:rPr>
            </w:pPr>
            <w:r w:rsidRPr="00DD76A2">
              <w:rPr>
                <w:sz w:val="20"/>
                <w:szCs w:val="20"/>
              </w:rPr>
              <w:t xml:space="preserve">We have agreed that the trainee will be leaving our employment as detailed </w:t>
            </w:r>
            <w:r w:rsidR="00CD1B7A" w:rsidRPr="00DD76A2">
              <w:rPr>
                <w:sz w:val="20"/>
                <w:szCs w:val="20"/>
              </w:rPr>
              <w:t>in the Notification of change form above</w:t>
            </w:r>
          </w:p>
        </w:tc>
      </w:tr>
      <w:tr w:rsidR="008F14AD" w14:paraId="3622D59E" w14:textId="77777777" w:rsidTr="00414BE4">
        <w:tc>
          <w:tcPr>
            <w:tcW w:w="6658" w:type="dxa"/>
            <w:tcBorders>
              <w:top w:val="single" w:sz="4" w:space="0" w:color="auto"/>
              <w:bottom w:val="single" w:sz="4" w:space="0" w:color="auto"/>
            </w:tcBorders>
            <w:shd w:val="clear" w:color="auto" w:fill="E8EDEE" w:themeFill="background2"/>
          </w:tcPr>
          <w:p w14:paraId="1AA2AB93" w14:textId="77777777" w:rsidR="008F14AD" w:rsidRPr="00DD76A2" w:rsidRDefault="008F14AD" w:rsidP="001D56C0">
            <w:pPr>
              <w:rPr>
                <w:b/>
                <w:bCs/>
                <w:sz w:val="20"/>
                <w:szCs w:val="20"/>
              </w:rPr>
            </w:pPr>
            <w:r w:rsidRPr="00DD76A2">
              <w:rPr>
                <w:b/>
                <w:bCs/>
                <w:sz w:val="20"/>
                <w:szCs w:val="20"/>
              </w:rPr>
              <w:t>Signed:</w:t>
            </w:r>
          </w:p>
        </w:tc>
        <w:tc>
          <w:tcPr>
            <w:tcW w:w="3530" w:type="dxa"/>
            <w:tcBorders>
              <w:top w:val="single" w:sz="4" w:space="0" w:color="auto"/>
              <w:bottom w:val="single" w:sz="4" w:space="0" w:color="auto"/>
            </w:tcBorders>
            <w:shd w:val="clear" w:color="auto" w:fill="E8EDEE" w:themeFill="background2"/>
          </w:tcPr>
          <w:p w14:paraId="6D9CDEF9" w14:textId="77777777" w:rsidR="008F14AD" w:rsidRPr="00DD76A2" w:rsidRDefault="008F14AD" w:rsidP="001D56C0">
            <w:pPr>
              <w:rPr>
                <w:b/>
                <w:bCs/>
                <w:sz w:val="20"/>
                <w:szCs w:val="20"/>
              </w:rPr>
            </w:pPr>
            <w:r w:rsidRPr="00DD76A2">
              <w:rPr>
                <w:b/>
                <w:bCs/>
                <w:sz w:val="20"/>
                <w:szCs w:val="20"/>
              </w:rPr>
              <w:t>Date:</w:t>
            </w:r>
          </w:p>
        </w:tc>
      </w:tr>
      <w:tr w:rsidR="008F14AD" w14:paraId="1CF1BF6A" w14:textId="77777777" w:rsidTr="00113AC8">
        <w:tc>
          <w:tcPr>
            <w:tcW w:w="6658" w:type="dxa"/>
            <w:tcBorders>
              <w:top w:val="single" w:sz="4" w:space="0" w:color="auto"/>
            </w:tcBorders>
          </w:tcPr>
          <w:p w14:paraId="7169DC3F" w14:textId="0FD7BDB2" w:rsidR="00113AC8" w:rsidRPr="007008D5" w:rsidRDefault="00113AC8" w:rsidP="001D56C0">
            <w:pPr>
              <w:rPr>
                <w:sz w:val="20"/>
                <w:szCs w:val="20"/>
              </w:rPr>
            </w:pPr>
          </w:p>
        </w:tc>
        <w:tc>
          <w:tcPr>
            <w:tcW w:w="3530" w:type="dxa"/>
            <w:tcBorders>
              <w:top w:val="single" w:sz="4" w:space="0" w:color="auto"/>
            </w:tcBorders>
          </w:tcPr>
          <w:p w14:paraId="05335287" w14:textId="4F1006BA" w:rsidR="008F14AD" w:rsidRPr="007008D5" w:rsidRDefault="007008D5" w:rsidP="001D56C0">
            <w:pPr>
              <w:rPr>
                <w:sz w:val="20"/>
                <w:szCs w:val="20"/>
              </w:rPr>
            </w:pPr>
            <w:r w:rsidRPr="007008D5">
              <w:rPr>
                <w:sz w:val="20"/>
                <w:szCs w:val="20"/>
              </w:rPr>
              <w:t>DD/MM/YYYY</w:t>
            </w:r>
          </w:p>
        </w:tc>
      </w:tr>
      <w:tr w:rsidR="008F14AD" w14:paraId="6A61AC3D" w14:textId="77777777" w:rsidTr="00414BE4">
        <w:tc>
          <w:tcPr>
            <w:tcW w:w="10188" w:type="dxa"/>
            <w:gridSpan w:val="2"/>
            <w:shd w:val="clear" w:color="auto" w:fill="CDD8DA" w:themeFill="background2" w:themeFillShade="E6"/>
          </w:tcPr>
          <w:p w14:paraId="01490C18" w14:textId="4355E819" w:rsidR="008F14AD" w:rsidRPr="00C21F5A" w:rsidRDefault="00CD1B7A" w:rsidP="00C21F5A">
            <w:pPr>
              <w:pStyle w:val="ListParagraph"/>
              <w:numPr>
                <w:ilvl w:val="0"/>
                <w:numId w:val="14"/>
              </w:numPr>
              <w:rPr>
                <w:b/>
                <w:bCs/>
                <w:sz w:val="20"/>
                <w:szCs w:val="20"/>
              </w:rPr>
            </w:pPr>
            <w:r w:rsidRPr="00C21F5A">
              <w:rPr>
                <w:b/>
                <w:bCs/>
                <w:sz w:val="20"/>
                <w:szCs w:val="20"/>
              </w:rPr>
              <w:t xml:space="preserve">Change of education provider </w:t>
            </w:r>
          </w:p>
        </w:tc>
      </w:tr>
      <w:tr w:rsidR="008F14AD" w:rsidRPr="00BE0BDC" w14:paraId="2FD6E7B1" w14:textId="77777777" w:rsidTr="001D56C0">
        <w:tc>
          <w:tcPr>
            <w:tcW w:w="10188" w:type="dxa"/>
            <w:gridSpan w:val="2"/>
            <w:tcBorders>
              <w:bottom w:val="single" w:sz="4" w:space="0" w:color="auto"/>
            </w:tcBorders>
          </w:tcPr>
          <w:p w14:paraId="401990DB" w14:textId="5843F65A" w:rsidR="008F14AD" w:rsidRPr="00DD76A2" w:rsidRDefault="00CD1B7A" w:rsidP="001D56C0">
            <w:pPr>
              <w:pStyle w:val="ListParagraph"/>
              <w:numPr>
                <w:ilvl w:val="0"/>
                <w:numId w:val="8"/>
              </w:numPr>
              <w:rPr>
                <w:sz w:val="20"/>
                <w:szCs w:val="20"/>
              </w:rPr>
            </w:pPr>
            <w:r w:rsidRPr="00DD76A2">
              <w:rPr>
                <w:sz w:val="20"/>
                <w:szCs w:val="20"/>
              </w:rPr>
              <w:t xml:space="preserve">If the trainee is required to complete additional modules in order to complete their advanced practice MSc because of </w:t>
            </w:r>
            <w:r w:rsidR="00531000" w:rsidRPr="00DD76A2">
              <w:rPr>
                <w:sz w:val="20"/>
                <w:szCs w:val="20"/>
              </w:rPr>
              <w:t xml:space="preserve">a </w:t>
            </w:r>
            <w:r w:rsidRPr="00DD76A2">
              <w:rPr>
                <w:sz w:val="20"/>
                <w:szCs w:val="20"/>
              </w:rPr>
              <w:t>transfer to a new education provider, HEE funding will not be extended to cover this and will remain at the rate and length of payment previously agreed</w:t>
            </w:r>
          </w:p>
        </w:tc>
      </w:tr>
      <w:tr w:rsidR="008F14AD" w14:paraId="53736F44" w14:textId="77777777" w:rsidTr="00414BE4">
        <w:tc>
          <w:tcPr>
            <w:tcW w:w="6658" w:type="dxa"/>
            <w:tcBorders>
              <w:top w:val="single" w:sz="4" w:space="0" w:color="auto"/>
              <w:bottom w:val="single" w:sz="4" w:space="0" w:color="auto"/>
            </w:tcBorders>
            <w:shd w:val="clear" w:color="auto" w:fill="E8EDEE" w:themeFill="background2"/>
          </w:tcPr>
          <w:p w14:paraId="62834BBD" w14:textId="77777777" w:rsidR="008F14AD" w:rsidRPr="00DD76A2" w:rsidRDefault="008F14AD" w:rsidP="001D56C0">
            <w:pPr>
              <w:rPr>
                <w:b/>
                <w:bCs/>
                <w:sz w:val="20"/>
                <w:szCs w:val="20"/>
              </w:rPr>
            </w:pPr>
            <w:r w:rsidRPr="00DD76A2">
              <w:rPr>
                <w:b/>
                <w:bCs/>
                <w:sz w:val="20"/>
                <w:szCs w:val="20"/>
              </w:rPr>
              <w:t>Signed:</w:t>
            </w:r>
          </w:p>
        </w:tc>
        <w:tc>
          <w:tcPr>
            <w:tcW w:w="3530" w:type="dxa"/>
            <w:tcBorders>
              <w:top w:val="single" w:sz="4" w:space="0" w:color="auto"/>
              <w:bottom w:val="single" w:sz="4" w:space="0" w:color="auto"/>
            </w:tcBorders>
            <w:shd w:val="clear" w:color="auto" w:fill="E8EDEE" w:themeFill="background2"/>
          </w:tcPr>
          <w:p w14:paraId="61FD74B7" w14:textId="77777777" w:rsidR="008F14AD" w:rsidRPr="00DD76A2" w:rsidRDefault="008F14AD" w:rsidP="001D56C0">
            <w:pPr>
              <w:rPr>
                <w:b/>
                <w:bCs/>
                <w:sz w:val="20"/>
                <w:szCs w:val="20"/>
              </w:rPr>
            </w:pPr>
            <w:r w:rsidRPr="00DD76A2">
              <w:rPr>
                <w:b/>
                <w:bCs/>
                <w:sz w:val="20"/>
                <w:szCs w:val="20"/>
              </w:rPr>
              <w:t>Date:</w:t>
            </w:r>
          </w:p>
        </w:tc>
      </w:tr>
      <w:tr w:rsidR="008F14AD" w14:paraId="75C10C95" w14:textId="77777777" w:rsidTr="00113AC8">
        <w:tc>
          <w:tcPr>
            <w:tcW w:w="6658" w:type="dxa"/>
            <w:tcBorders>
              <w:top w:val="single" w:sz="4" w:space="0" w:color="auto"/>
            </w:tcBorders>
          </w:tcPr>
          <w:p w14:paraId="0E8054EE" w14:textId="0A615DB2" w:rsidR="00113AC8" w:rsidRPr="007008D5" w:rsidRDefault="00113AC8" w:rsidP="001D56C0">
            <w:pPr>
              <w:rPr>
                <w:sz w:val="20"/>
                <w:szCs w:val="20"/>
              </w:rPr>
            </w:pPr>
          </w:p>
        </w:tc>
        <w:tc>
          <w:tcPr>
            <w:tcW w:w="3530" w:type="dxa"/>
            <w:tcBorders>
              <w:top w:val="single" w:sz="4" w:space="0" w:color="auto"/>
            </w:tcBorders>
          </w:tcPr>
          <w:p w14:paraId="6C46DE0A" w14:textId="34DEF3B3" w:rsidR="008F14AD" w:rsidRPr="007008D5" w:rsidRDefault="007008D5" w:rsidP="001D56C0">
            <w:pPr>
              <w:rPr>
                <w:sz w:val="20"/>
                <w:szCs w:val="20"/>
              </w:rPr>
            </w:pPr>
            <w:r w:rsidRPr="007008D5">
              <w:rPr>
                <w:sz w:val="20"/>
                <w:szCs w:val="20"/>
              </w:rPr>
              <w:t>DD/MM/YYYY</w:t>
            </w:r>
          </w:p>
        </w:tc>
      </w:tr>
      <w:tr w:rsidR="008F14AD" w:rsidRPr="00847C2C" w14:paraId="41ED6994" w14:textId="77777777" w:rsidTr="00140740">
        <w:tc>
          <w:tcPr>
            <w:tcW w:w="10188" w:type="dxa"/>
            <w:gridSpan w:val="2"/>
            <w:shd w:val="clear" w:color="auto" w:fill="A4B7BB" w:themeFill="background2" w:themeFillShade="BF"/>
          </w:tcPr>
          <w:p w14:paraId="786D9042" w14:textId="4EF92758" w:rsidR="003812E8" w:rsidRPr="00DD76A2" w:rsidRDefault="00CC3595" w:rsidP="00C812AF">
            <w:pPr>
              <w:pStyle w:val="ListParagraph"/>
              <w:numPr>
                <w:ilvl w:val="0"/>
                <w:numId w:val="11"/>
              </w:numPr>
              <w:rPr>
                <w:b/>
                <w:bCs/>
                <w:sz w:val="20"/>
                <w:szCs w:val="20"/>
              </w:rPr>
            </w:pPr>
            <w:r w:rsidRPr="00DD76A2">
              <w:rPr>
                <w:b/>
                <w:bCs/>
                <w:sz w:val="20"/>
                <w:szCs w:val="20"/>
              </w:rPr>
              <w:t>Advanced practice lead at n</w:t>
            </w:r>
            <w:r w:rsidR="003812E8" w:rsidRPr="00DD76A2">
              <w:rPr>
                <w:b/>
                <w:bCs/>
                <w:sz w:val="20"/>
                <w:szCs w:val="20"/>
              </w:rPr>
              <w:t>ew employer (including employing GP Practice)</w:t>
            </w:r>
          </w:p>
          <w:p w14:paraId="3880D80E" w14:textId="02C91D16" w:rsidR="008F14AD" w:rsidRPr="00DD76A2" w:rsidRDefault="003812E8" w:rsidP="001D56C0">
            <w:pPr>
              <w:rPr>
                <w:sz w:val="20"/>
                <w:szCs w:val="20"/>
              </w:rPr>
            </w:pPr>
            <w:r w:rsidRPr="00DD76A2">
              <w:rPr>
                <w:sz w:val="20"/>
                <w:szCs w:val="20"/>
              </w:rPr>
              <w:t>I confirm that (please sign and date appropriate section(s)</w:t>
            </w:r>
          </w:p>
        </w:tc>
      </w:tr>
      <w:tr w:rsidR="008F14AD" w14:paraId="080E07ED" w14:textId="77777777" w:rsidTr="00414BE4">
        <w:tc>
          <w:tcPr>
            <w:tcW w:w="10188" w:type="dxa"/>
            <w:gridSpan w:val="2"/>
            <w:shd w:val="clear" w:color="auto" w:fill="CDD8DA" w:themeFill="background2" w:themeFillShade="E6"/>
          </w:tcPr>
          <w:p w14:paraId="4BF81A19" w14:textId="381C6CE6" w:rsidR="008F14AD" w:rsidRPr="00DD76A2" w:rsidRDefault="000B26DE" w:rsidP="000B26DE">
            <w:pPr>
              <w:pStyle w:val="ListParagraph"/>
              <w:numPr>
                <w:ilvl w:val="0"/>
                <w:numId w:val="15"/>
              </w:numPr>
              <w:ind w:left="317" w:hanging="284"/>
              <w:rPr>
                <w:b/>
                <w:bCs/>
                <w:sz w:val="20"/>
                <w:szCs w:val="20"/>
              </w:rPr>
            </w:pPr>
            <w:r w:rsidRPr="00DD76A2">
              <w:rPr>
                <w:b/>
                <w:bCs/>
                <w:sz w:val="20"/>
                <w:szCs w:val="20"/>
              </w:rPr>
              <w:lastRenderedPageBreak/>
              <w:t>Change of employer</w:t>
            </w:r>
          </w:p>
        </w:tc>
      </w:tr>
      <w:tr w:rsidR="008F14AD" w:rsidRPr="00BE0BDC" w14:paraId="0DFED08C" w14:textId="77777777" w:rsidTr="001D56C0">
        <w:tc>
          <w:tcPr>
            <w:tcW w:w="10188" w:type="dxa"/>
            <w:gridSpan w:val="2"/>
            <w:tcBorders>
              <w:bottom w:val="single" w:sz="4" w:space="0" w:color="auto"/>
            </w:tcBorders>
          </w:tcPr>
          <w:p w14:paraId="1BDAC26F" w14:textId="77777777" w:rsidR="000B26DE" w:rsidRPr="00DD76A2" w:rsidRDefault="000B26DE" w:rsidP="000B26DE">
            <w:pPr>
              <w:pStyle w:val="ListParagraph"/>
              <w:numPr>
                <w:ilvl w:val="0"/>
                <w:numId w:val="6"/>
              </w:numPr>
              <w:rPr>
                <w:sz w:val="20"/>
                <w:szCs w:val="20"/>
              </w:rPr>
            </w:pPr>
            <w:r w:rsidRPr="00DD76A2">
              <w:rPr>
                <w:sz w:val="20"/>
                <w:szCs w:val="20"/>
              </w:rPr>
              <w:t xml:space="preserve">We are fully aware of the commitment and support required to employ an advanced practice trainee </w:t>
            </w:r>
          </w:p>
          <w:p w14:paraId="3261CE01" w14:textId="1B146509" w:rsidR="000B26DE" w:rsidRPr="00DD76A2" w:rsidRDefault="000B26DE" w:rsidP="000B26DE">
            <w:pPr>
              <w:pStyle w:val="ListParagraph"/>
              <w:numPr>
                <w:ilvl w:val="0"/>
                <w:numId w:val="6"/>
              </w:numPr>
              <w:rPr>
                <w:sz w:val="20"/>
                <w:szCs w:val="20"/>
              </w:rPr>
            </w:pPr>
            <w:r w:rsidRPr="00DD76A2">
              <w:rPr>
                <w:sz w:val="20"/>
                <w:szCs w:val="20"/>
              </w:rPr>
              <w:t xml:space="preserve">The trainee is employed </w:t>
            </w:r>
            <w:r w:rsidR="0038193A" w:rsidRPr="00DD76A2">
              <w:rPr>
                <w:sz w:val="20"/>
                <w:szCs w:val="20"/>
              </w:rPr>
              <w:t>to work in</w:t>
            </w:r>
            <w:r w:rsidRPr="00DD76A2">
              <w:rPr>
                <w:sz w:val="20"/>
                <w:szCs w:val="20"/>
              </w:rPr>
              <w:t xml:space="preserve"> an NHS commissioned healthcare service</w:t>
            </w:r>
          </w:p>
          <w:p w14:paraId="6D28C03F" w14:textId="77777777" w:rsidR="000B26DE" w:rsidRPr="00DD76A2" w:rsidRDefault="000B26DE" w:rsidP="000B26DE">
            <w:pPr>
              <w:pStyle w:val="ListParagraph"/>
              <w:numPr>
                <w:ilvl w:val="0"/>
                <w:numId w:val="6"/>
              </w:numPr>
              <w:rPr>
                <w:sz w:val="20"/>
                <w:szCs w:val="20"/>
              </w:rPr>
            </w:pPr>
            <w:r w:rsidRPr="00DD76A2">
              <w:rPr>
                <w:sz w:val="20"/>
                <w:szCs w:val="20"/>
              </w:rPr>
              <w:t xml:space="preserve">The trainee is employed as an advanced practice trainee and will be offered an advanced practice role on completion of their training </w:t>
            </w:r>
          </w:p>
          <w:p w14:paraId="4F642074" w14:textId="77777777" w:rsidR="000B26DE" w:rsidRPr="00DD76A2" w:rsidRDefault="000B26DE" w:rsidP="000B26DE">
            <w:pPr>
              <w:pStyle w:val="ListParagraph"/>
              <w:numPr>
                <w:ilvl w:val="0"/>
                <w:numId w:val="6"/>
              </w:numPr>
              <w:rPr>
                <w:sz w:val="20"/>
                <w:szCs w:val="20"/>
              </w:rPr>
            </w:pPr>
            <w:r w:rsidRPr="00DD76A2">
              <w:rPr>
                <w:sz w:val="20"/>
                <w:szCs w:val="20"/>
              </w:rPr>
              <w:t xml:space="preserve">We acknowledge HEE advanced practice funding may not automatically transfer from the trainee’s previous employer and is subject to HEE approval </w:t>
            </w:r>
          </w:p>
          <w:p w14:paraId="1D52D695" w14:textId="3F6D0646" w:rsidR="008F14AD" w:rsidRPr="00DD76A2" w:rsidRDefault="000B26DE" w:rsidP="001D56C0">
            <w:pPr>
              <w:pStyle w:val="ListParagraph"/>
              <w:numPr>
                <w:ilvl w:val="0"/>
                <w:numId w:val="6"/>
              </w:numPr>
              <w:rPr>
                <w:sz w:val="20"/>
                <w:szCs w:val="20"/>
              </w:rPr>
            </w:pPr>
            <w:r w:rsidRPr="00DD76A2">
              <w:rPr>
                <w:sz w:val="20"/>
                <w:szCs w:val="20"/>
              </w:rPr>
              <w:t>The trainee is expected to start with us on the start date</w:t>
            </w:r>
            <w:r w:rsidR="0038193A" w:rsidRPr="00DD76A2">
              <w:rPr>
                <w:sz w:val="20"/>
                <w:szCs w:val="20"/>
              </w:rPr>
              <w:t xml:space="preserve"> detailed in the Notification of change form above</w:t>
            </w:r>
          </w:p>
        </w:tc>
      </w:tr>
      <w:tr w:rsidR="008F14AD" w14:paraId="2ACEED3C" w14:textId="77777777" w:rsidTr="00414BE4">
        <w:tc>
          <w:tcPr>
            <w:tcW w:w="6658" w:type="dxa"/>
            <w:tcBorders>
              <w:top w:val="single" w:sz="4" w:space="0" w:color="auto"/>
              <w:bottom w:val="single" w:sz="4" w:space="0" w:color="auto"/>
            </w:tcBorders>
            <w:shd w:val="clear" w:color="auto" w:fill="E8EDEE" w:themeFill="background2"/>
          </w:tcPr>
          <w:p w14:paraId="03934A1A" w14:textId="77777777" w:rsidR="008F14AD" w:rsidRPr="00DD76A2" w:rsidRDefault="008F14AD" w:rsidP="001D56C0">
            <w:pPr>
              <w:rPr>
                <w:b/>
                <w:bCs/>
                <w:sz w:val="20"/>
                <w:szCs w:val="20"/>
              </w:rPr>
            </w:pPr>
            <w:r w:rsidRPr="00DD76A2">
              <w:rPr>
                <w:b/>
                <w:bCs/>
                <w:sz w:val="20"/>
                <w:szCs w:val="20"/>
              </w:rPr>
              <w:t>Signed:</w:t>
            </w:r>
          </w:p>
        </w:tc>
        <w:tc>
          <w:tcPr>
            <w:tcW w:w="3530" w:type="dxa"/>
            <w:tcBorders>
              <w:top w:val="single" w:sz="4" w:space="0" w:color="auto"/>
              <w:bottom w:val="single" w:sz="4" w:space="0" w:color="auto"/>
            </w:tcBorders>
            <w:shd w:val="clear" w:color="auto" w:fill="E8EDEE" w:themeFill="background2"/>
          </w:tcPr>
          <w:p w14:paraId="448E869C" w14:textId="77777777" w:rsidR="008F14AD" w:rsidRPr="00DD76A2" w:rsidRDefault="008F14AD" w:rsidP="001D56C0">
            <w:pPr>
              <w:rPr>
                <w:b/>
                <w:bCs/>
                <w:sz w:val="20"/>
                <w:szCs w:val="20"/>
              </w:rPr>
            </w:pPr>
            <w:r w:rsidRPr="00DD76A2">
              <w:rPr>
                <w:b/>
                <w:bCs/>
                <w:sz w:val="20"/>
                <w:szCs w:val="20"/>
              </w:rPr>
              <w:t>Date:</w:t>
            </w:r>
          </w:p>
        </w:tc>
      </w:tr>
      <w:tr w:rsidR="008F14AD" w14:paraId="699EDAEE" w14:textId="77777777" w:rsidTr="00113AC8">
        <w:tc>
          <w:tcPr>
            <w:tcW w:w="6658" w:type="dxa"/>
            <w:tcBorders>
              <w:top w:val="single" w:sz="4" w:space="0" w:color="auto"/>
            </w:tcBorders>
          </w:tcPr>
          <w:p w14:paraId="5F6FD31D" w14:textId="396DD643" w:rsidR="00113AC8" w:rsidRPr="007008D5" w:rsidRDefault="00113AC8" w:rsidP="001D56C0">
            <w:pPr>
              <w:rPr>
                <w:sz w:val="20"/>
                <w:szCs w:val="20"/>
              </w:rPr>
            </w:pPr>
          </w:p>
        </w:tc>
        <w:tc>
          <w:tcPr>
            <w:tcW w:w="3530" w:type="dxa"/>
            <w:tcBorders>
              <w:top w:val="single" w:sz="4" w:space="0" w:color="auto"/>
            </w:tcBorders>
          </w:tcPr>
          <w:p w14:paraId="6002E1D7" w14:textId="6837E39B" w:rsidR="008F14AD" w:rsidRPr="007008D5" w:rsidRDefault="007008D5" w:rsidP="001D56C0">
            <w:pPr>
              <w:rPr>
                <w:sz w:val="20"/>
                <w:szCs w:val="20"/>
              </w:rPr>
            </w:pPr>
            <w:r w:rsidRPr="007008D5">
              <w:rPr>
                <w:sz w:val="20"/>
                <w:szCs w:val="20"/>
              </w:rPr>
              <w:t>DD/MM/YYYY</w:t>
            </w:r>
          </w:p>
        </w:tc>
      </w:tr>
      <w:bookmarkEnd w:id="3"/>
    </w:tbl>
    <w:p w14:paraId="62FC7CEF" w14:textId="77777777" w:rsidR="004555BB" w:rsidRDefault="004555BB" w:rsidP="00FC7F36"/>
    <w:p w14:paraId="5B68CBF1" w14:textId="77777777" w:rsidR="004555BB" w:rsidRDefault="004555BB" w:rsidP="004555BB">
      <w:pPr>
        <w:jc w:val="center"/>
      </w:pPr>
    </w:p>
    <w:p w14:paraId="65F5B85F" w14:textId="11B536E6" w:rsidR="004555BB" w:rsidRDefault="004555BB" w:rsidP="004555BB">
      <w:pPr>
        <w:jc w:val="center"/>
        <w:rPr>
          <w:rStyle w:val="Hyperlink"/>
        </w:rPr>
      </w:pPr>
      <w:r>
        <w:t xml:space="preserve">Please return this form to </w:t>
      </w:r>
      <w:hyperlink r:id="rId12" w:history="1">
        <w:r w:rsidRPr="000E7EC6">
          <w:rPr>
            <w:rStyle w:val="Hyperlink"/>
          </w:rPr>
          <w:t>eoeapfaculty@hee.nhs.uk</w:t>
        </w:r>
      </w:hyperlink>
    </w:p>
    <w:p w14:paraId="55D18B6E" w14:textId="661AE11E" w:rsidR="00A325D1" w:rsidRDefault="00A325D1" w:rsidP="004555BB">
      <w:pPr>
        <w:jc w:val="center"/>
        <w:rPr>
          <w:rStyle w:val="Hyperlink"/>
        </w:rPr>
      </w:pPr>
    </w:p>
    <w:p w14:paraId="303B312A" w14:textId="69D9D5FF" w:rsidR="00A325D1" w:rsidRDefault="00A325D1" w:rsidP="004555BB">
      <w:pPr>
        <w:jc w:val="center"/>
        <w:rPr>
          <w:rStyle w:val="Hyperlink"/>
        </w:rPr>
      </w:pPr>
    </w:p>
    <w:p w14:paraId="64F38B40" w14:textId="6E31FA80" w:rsidR="00A325D1" w:rsidRDefault="00A325D1" w:rsidP="004555BB">
      <w:pPr>
        <w:jc w:val="center"/>
        <w:rPr>
          <w:rStyle w:val="Hyperlink"/>
        </w:rPr>
      </w:pPr>
    </w:p>
    <w:p w14:paraId="0E64020E" w14:textId="6AF384B9" w:rsidR="00A325D1" w:rsidRDefault="00A325D1" w:rsidP="004555BB">
      <w:pPr>
        <w:jc w:val="center"/>
        <w:rPr>
          <w:rStyle w:val="Hyperlink"/>
        </w:rPr>
      </w:pPr>
    </w:p>
    <w:p w14:paraId="1B37AFE2" w14:textId="4263428C" w:rsidR="00A325D1" w:rsidRDefault="00A325D1" w:rsidP="004555BB">
      <w:pPr>
        <w:jc w:val="center"/>
        <w:rPr>
          <w:rStyle w:val="Hyperlink"/>
        </w:rPr>
      </w:pPr>
    </w:p>
    <w:p w14:paraId="74FCDFB4" w14:textId="241EFD58" w:rsidR="00A325D1" w:rsidRDefault="00A325D1" w:rsidP="004555BB">
      <w:pPr>
        <w:jc w:val="center"/>
        <w:rPr>
          <w:rStyle w:val="Hyperlink"/>
        </w:rPr>
      </w:pPr>
    </w:p>
    <w:p w14:paraId="53E9E3AC" w14:textId="4ED01AFF" w:rsidR="00A325D1" w:rsidRDefault="00A325D1" w:rsidP="004555BB">
      <w:pPr>
        <w:jc w:val="center"/>
        <w:rPr>
          <w:rStyle w:val="Hyperlink"/>
        </w:rPr>
      </w:pPr>
    </w:p>
    <w:p w14:paraId="20A8767D" w14:textId="79D668AE" w:rsidR="00A325D1" w:rsidRDefault="00A325D1" w:rsidP="004555BB">
      <w:pPr>
        <w:jc w:val="center"/>
        <w:rPr>
          <w:rStyle w:val="Hyperlink"/>
        </w:rPr>
      </w:pPr>
    </w:p>
    <w:p w14:paraId="317AE228" w14:textId="5242F79D" w:rsidR="00A325D1" w:rsidRDefault="00A325D1" w:rsidP="004555BB">
      <w:pPr>
        <w:jc w:val="center"/>
        <w:rPr>
          <w:rStyle w:val="Hyperlink"/>
        </w:rPr>
      </w:pPr>
    </w:p>
    <w:p w14:paraId="6E222F21" w14:textId="3076F0D0" w:rsidR="00A325D1" w:rsidRDefault="00A325D1" w:rsidP="004555BB">
      <w:pPr>
        <w:jc w:val="center"/>
        <w:rPr>
          <w:rStyle w:val="Hyperlink"/>
        </w:rPr>
      </w:pPr>
    </w:p>
    <w:p w14:paraId="5E011DB9" w14:textId="6BDE2AF4" w:rsidR="00A325D1" w:rsidRDefault="00A325D1" w:rsidP="004555BB">
      <w:pPr>
        <w:jc w:val="center"/>
        <w:rPr>
          <w:rStyle w:val="Hyperlink"/>
        </w:rPr>
      </w:pPr>
    </w:p>
    <w:p w14:paraId="4522D04C" w14:textId="639DBE9C" w:rsidR="00A325D1" w:rsidRDefault="00A325D1" w:rsidP="004555BB">
      <w:pPr>
        <w:jc w:val="center"/>
        <w:rPr>
          <w:rStyle w:val="Hyperlink"/>
        </w:rPr>
      </w:pPr>
    </w:p>
    <w:p w14:paraId="35A6600F" w14:textId="4ABFDCD1" w:rsidR="00A325D1" w:rsidRDefault="00A325D1" w:rsidP="004555BB">
      <w:pPr>
        <w:jc w:val="center"/>
        <w:rPr>
          <w:rStyle w:val="Hyperlink"/>
        </w:rPr>
      </w:pPr>
    </w:p>
    <w:p w14:paraId="3D870EB3" w14:textId="014BBB87" w:rsidR="00A325D1" w:rsidRDefault="00A325D1" w:rsidP="004555BB">
      <w:pPr>
        <w:jc w:val="center"/>
        <w:rPr>
          <w:rStyle w:val="Hyperlink"/>
        </w:rPr>
      </w:pPr>
    </w:p>
    <w:p w14:paraId="5165DCFE" w14:textId="4BDBE9E5" w:rsidR="00A325D1" w:rsidRDefault="00A325D1" w:rsidP="004555BB">
      <w:pPr>
        <w:jc w:val="center"/>
        <w:rPr>
          <w:rStyle w:val="Hyperlink"/>
        </w:rPr>
      </w:pPr>
    </w:p>
    <w:p w14:paraId="4EA8D187" w14:textId="3D7B11FE" w:rsidR="00A325D1" w:rsidRDefault="00A325D1" w:rsidP="004555BB">
      <w:pPr>
        <w:jc w:val="center"/>
        <w:rPr>
          <w:rStyle w:val="Hyperlink"/>
        </w:rPr>
      </w:pPr>
    </w:p>
    <w:p w14:paraId="356E10F8" w14:textId="5A8DCFCF" w:rsidR="00A325D1" w:rsidRDefault="00A325D1" w:rsidP="004555BB">
      <w:pPr>
        <w:jc w:val="center"/>
        <w:rPr>
          <w:rStyle w:val="Hyperlink"/>
        </w:rPr>
      </w:pPr>
    </w:p>
    <w:p w14:paraId="0D6A309D" w14:textId="3DD7A68A" w:rsidR="00A325D1" w:rsidRDefault="00A325D1" w:rsidP="004555BB">
      <w:pPr>
        <w:jc w:val="center"/>
        <w:rPr>
          <w:rStyle w:val="Hyperlink"/>
        </w:rPr>
      </w:pPr>
    </w:p>
    <w:p w14:paraId="151CDC1E" w14:textId="0F353887" w:rsidR="00A325D1" w:rsidRDefault="00A325D1" w:rsidP="004555BB">
      <w:pPr>
        <w:jc w:val="center"/>
        <w:rPr>
          <w:rStyle w:val="Hyperlink"/>
        </w:rPr>
      </w:pPr>
    </w:p>
    <w:p w14:paraId="07C64D6A" w14:textId="5D94A217" w:rsidR="00A325D1" w:rsidRDefault="00A325D1" w:rsidP="004555BB">
      <w:pPr>
        <w:jc w:val="center"/>
        <w:rPr>
          <w:rStyle w:val="Hyperlink"/>
        </w:rPr>
      </w:pPr>
    </w:p>
    <w:p w14:paraId="2A1B2A3E" w14:textId="6F3056DA" w:rsidR="00A325D1" w:rsidRDefault="00A325D1" w:rsidP="004555BB">
      <w:pPr>
        <w:jc w:val="center"/>
        <w:rPr>
          <w:rStyle w:val="Hyperlink"/>
        </w:rPr>
      </w:pPr>
    </w:p>
    <w:p w14:paraId="2C80CA3B" w14:textId="63DAF599" w:rsidR="00A325D1" w:rsidRDefault="00A325D1" w:rsidP="004555BB">
      <w:pPr>
        <w:jc w:val="center"/>
        <w:rPr>
          <w:rStyle w:val="Hyperlink"/>
        </w:rPr>
      </w:pPr>
    </w:p>
    <w:p w14:paraId="620CE950" w14:textId="245F9022" w:rsidR="00A325D1" w:rsidRDefault="00A325D1" w:rsidP="004555BB">
      <w:pPr>
        <w:jc w:val="center"/>
        <w:rPr>
          <w:rStyle w:val="Hyperlink"/>
        </w:rPr>
      </w:pPr>
    </w:p>
    <w:p w14:paraId="01293BAD" w14:textId="25E30EBA" w:rsidR="00A325D1" w:rsidRDefault="00A325D1" w:rsidP="004555BB">
      <w:pPr>
        <w:jc w:val="center"/>
        <w:rPr>
          <w:rStyle w:val="Hyperlink"/>
        </w:rPr>
      </w:pPr>
    </w:p>
    <w:p w14:paraId="12B8B5DD" w14:textId="5325986B" w:rsidR="00A325D1" w:rsidRDefault="00A325D1" w:rsidP="004555BB">
      <w:pPr>
        <w:jc w:val="center"/>
        <w:rPr>
          <w:rStyle w:val="Hyperlink"/>
        </w:rPr>
      </w:pPr>
    </w:p>
    <w:p w14:paraId="64551ABF" w14:textId="2FEFF9B0" w:rsidR="00A325D1" w:rsidRDefault="00A325D1" w:rsidP="004555BB">
      <w:pPr>
        <w:jc w:val="center"/>
        <w:rPr>
          <w:rStyle w:val="Hyperlink"/>
        </w:rPr>
      </w:pPr>
    </w:p>
    <w:p w14:paraId="244AA8C9" w14:textId="5F39E44F" w:rsidR="00A325D1" w:rsidRDefault="00A325D1" w:rsidP="004555BB">
      <w:pPr>
        <w:jc w:val="center"/>
        <w:rPr>
          <w:rStyle w:val="Hyperlink"/>
        </w:rPr>
      </w:pPr>
    </w:p>
    <w:p w14:paraId="4AF89ADE" w14:textId="3E5A0D44" w:rsidR="00A325D1" w:rsidRDefault="00A325D1" w:rsidP="004555BB">
      <w:pPr>
        <w:jc w:val="center"/>
        <w:rPr>
          <w:rStyle w:val="Hyperlink"/>
        </w:rPr>
      </w:pPr>
    </w:p>
    <w:p w14:paraId="1FBBC2A5" w14:textId="0126FEB9" w:rsidR="00A325D1" w:rsidRDefault="00A325D1" w:rsidP="004555BB">
      <w:pPr>
        <w:jc w:val="center"/>
        <w:rPr>
          <w:rStyle w:val="Hyperlink"/>
        </w:rPr>
      </w:pPr>
    </w:p>
    <w:p w14:paraId="5006BD52" w14:textId="7FFB1000" w:rsidR="00A325D1" w:rsidRDefault="00A325D1" w:rsidP="004555BB">
      <w:pPr>
        <w:jc w:val="center"/>
        <w:rPr>
          <w:rStyle w:val="Hyperlink"/>
        </w:rPr>
      </w:pPr>
    </w:p>
    <w:p w14:paraId="5DA1C32A" w14:textId="5042D339" w:rsidR="000C07FF" w:rsidRDefault="000C07FF" w:rsidP="004555BB">
      <w:pPr>
        <w:jc w:val="center"/>
        <w:rPr>
          <w:rStyle w:val="Hyperlink"/>
        </w:rPr>
      </w:pPr>
    </w:p>
    <w:p w14:paraId="2EAE2326" w14:textId="698742CB" w:rsidR="000C07FF" w:rsidRDefault="000C07FF" w:rsidP="004555BB">
      <w:pPr>
        <w:jc w:val="center"/>
        <w:rPr>
          <w:rStyle w:val="Hyperlink"/>
        </w:rPr>
      </w:pPr>
    </w:p>
    <w:p w14:paraId="051A455C" w14:textId="5BE38534" w:rsidR="000C07FF" w:rsidRDefault="000C07FF" w:rsidP="004555BB">
      <w:pPr>
        <w:jc w:val="center"/>
        <w:rPr>
          <w:rStyle w:val="Hyperlink"/>
        </w:rPr>
      </w:pPr>
    </w:p>
    <w:p w14:paraId="427A113A" w14:textId="5FF3C924" w:rsidR="000C07FF" w:rsidRDefault="000C07FF" w:rsidP="004555BB">
      <w:pPr>
        <w:jc w:val="center"/>
        <w:rPr>
          <w:rStyle w:val="Hyperlink"/>
        </w:rPr>
      </w:pPr>
    </w:p>
    <w:p w14:paraId="26785993" w14:textId="72111AAA" w:rsidR="000C07FF" w:rsidRDefault="000C07FF" w:rsidP="004555BB">
      <w:pPr>
        <w:jc w:val="center"/>
        <w:rPr>
          <w:rStyle w:val="Hyperlink"/>
        </w:rPr>
      </w:pPr>
    </w:p>
    <w:p w14:paraId="1538E9CA" w14:textId="77777777" w:rsidR="000C07FF" w:rsidRDefault="000C07FF" w:rsidP="004555BB">
      <w:pPr>
        <w:jc w:val="center"/>
        <w:rPr>
          <w:rStyle w:val="Hyperlink"/>
        </w:rPr>
      </w:pPr>
    </w:p>
    <w:p w14:paraId="605D8E90" w14:textId="7F3C2245" w:rsidR="00A325D1" w:rsidRDefault="00A325D1" w:rsidP="004555BB">
      <w:pPr>
        <w:jc w:val="center"/>
        <w:rPr>
          <w:rStyle w:val="Hyperlink"/>
        </w:rPr>
      </w:pPr>
    </w:p>
    <w:p w14:paraId="40FBB0F8" w14:textId="12C0F655" w:rsidR="00FC7F36" w:rsidRDefault="00FC7F36" w:rsidP="004555BB">
      <w:pPr>
        <w:jc w:val="center"/>
        <w:rPr>
          <w:rStyle w:val="Hyperlink"/>
        </w:rPr>
      </w:pPr>
    </w:p>
    <w:p w14:paraId="0FB6E55C" w14:textId="32AF46F5" w:rsidR="00FC7F36" w:rsidRDefault="00FC7F36" w:rsidP="004555BB">
      <w:pPr>
        <w:jc w:val="center"/>
        <w:rPr>
          <w:rStyle w:val="Hyperlink"/>
        </w:rPr>
      </w:pPr>
    </w:p>
    <w:p w14:paraId="0941F0C3" w14:textId="41BE0E74" w:rsidR="00FC7F36" w:rsidRDefault="00FC7F36" w:rsidP="004555BB">
      <w:pPr>
        <w:jc w:val="center"/>
        <w:rPr>
          <w:rStyle w:val="Hyperlink"/>
        </w:rPr>
      </w:pPr>
    </w:p>
    <w:p w14:paraId="333D5906" w14:textId="538D0FB3" w:rsidR="00FC7F36" w:rsidRDefault="00FC7F36" w:rsidP="004555BB">
      <w:pPr>
        <w:jc w:val="center"/>
        <w:rPr>
          <w:rStyle w:val="Hyperlink"/>
        </w:rPr>
      </w:pPr>
    </w:p>
    <w:p w14:paraId="65A01BAB" w14:textId="77777777" w:rsidR="00FC7F36" w:rsidRDefault="00FC7F36" w:rsidP="004555BB">
      <w:pPr>
        <w:jc w:val="center"/>
        <w:rPr>
          <w:rStyle w:val="Hyperlink"/>
        </w:rPr>
      </w:pPr>
    </w:p>
    <w:p w14:paraId="1E0BBDC2" w14:textId="437B89A0" w:rsidR="00FC7F36" w:rsidRDefault="00FC7F36" w:rsidP="004555BB">
      <w:pPr>
        <w:jc w:val="center"/>
        <w:rPr>
          <w:rStyle w:val="Hyperlink"/>
        </w:rPr>
      </w:pPr>
    </w:p>
    <w:p w14:paraId="755BAA45" w14:textId="58A00F87" w:rsidR="00FC7F36" w:rsidRDefault="00FC7F36" w:rsidP="004555BB">
      <w:pPr>
        <w:jc w:val="center"/>
        <w:rPr>
          <w:rStyle w:val="Hyperlink"/>
        </w:rPr>
      </w:pPr>
    </w:p>
    <w:p w14:paraId="0F808EA1" w14:textId="51EC6F22" w:rsidR="00FC7F36" w:rsidRDefault="00FC7F36" w:rsidP="004555BB">
      <w:pPr>
        <w:jc w:val="center"/>
        <w:rPr>
          <w:rStyle w:val="Hyperlink"/>
        </w:rPr>
      </w:pPr>
    </w:p>
    <w:p w14:paraId="7670517A" w14:textId="4DF2A543" w:rsidR="00FC7F36" w:rsidRDefault="00FC7F36" w:rsidP="004555BB">
      <w:pPr>
        <w:jc w:val="center"/>
        <w:rPr>
          <w:rStyle w:val="Hyperlink"/>
        </w:rPr>
      </w:pPr>
    </w:p>
    <w:p w14:paraId="70BAE390" w14:textId="77777777" w:rsidR="00FC7F36" w:rsidRDefault="00FC7F36" w:rsidP="004555BB">
      <w:pPr>
        <w:jc w:val="center"/>
        <w:rPr>
          <w:rStyle w:val="Hyperlink"/>
        </w:rPr>
      </w:pPr>
    </w:p>
    <w:p w14:paraId="40C5B73F" w14:textId="7C13B2EB" w:rsidR="00A325D1" w:rsidRDefault="00A325D1" w:rsidP="004555BB">
      <w:pPr>
        <w:jc w:val="center"/>
        <w:rPr>
          <w:rStyle w:val="Hyperlink"/>
        </w:rPr>
      </w:pPr>
    </w:p>
    <w:p w14:paraId="41389DAE" w14:textId="1138F3A3" w:rsidR="00A325D1" w:rsidRPr="00414781" w:rsidRDefault="00A325D1" w:rsidP="0038193A">
      <w:pPr>
        <w:pStyle w:val="Heading2"/>
      </w:pPr>
      <w:r w:rsidRPr="0038193A">
        <w:rPr>
          <w:rStyle w:val="Hyperlink"/>
          <w:color w:val="003087" w:themeColor="accent3"/>
          <w:u w:val="none"/>
        </w:rPr>
        <w:t xml:space="preserve">FOR INTERNAL HEE USE ONLY </w:t>
      </w:r>
    </w:p>
    <w:tbl>
      <w:tblPr>
        <w:tblStyle w:val="TableGrid"/>
        <w:tblW w:w="0" w:type="auto"/>
        <w:tblLook w:val="04A0" w:firstRow="1" w:lastRow="0" w:firstColumn="1" w:lastColumn="0" w:noHBand="0" w:noVBand="1"/>
      </w:tblPr>
      <w:tblGrid>
        <w:gridCol w:w="7225"/>
        <w:gridCol w:w="2963"/>
      </w:tblGrid>
      <w:tr w:rsidR="00110EE5" w:rsidRPr="0026116F" w14:paraId="47BB9840" w14:textId="77777777" w:rsidTr="00740ED6">
        <w:tc>
          <w:tcPr>
            <w:tcW w:w="7225" w:type="dxa"/>
          </w:tcPr>
          <w:p w14:paraId="6E7F4BA6" w14:textId="4B88D0BD" w:rsidR="00110EE5" w:rsidRPr="0026116F" w:rsidRDefault="00110EE5" w:rsidP="00A325D1">
            <w:pPr>
              <w:rPr>
                <w:b/>
                <w:bCs/>
                <w:sz w:val="20"/>
                <w:szCs w:val="20"/>
              </w:rPr>
            </w:pPr>
            <w:r w:rsidRPr="0026116F">
              <w:rPr>
                <w:b/>
                <w:bCs/>
                <w:sz w:val="20"/>
                <w:szCs w:val="20"/>
              </w:rPr>
              <w:t>Action</w:t>
            </w:r>
          </w:p>
        </w:tc>
        <w:tc>
          <w:tcPr>
            <w:tcW w:w="2963" w:type="dxa"/>
          </w:tcPr>
          <w:p w14:paraId="24861AB7" w14:textId="4BFAFC39" w:rsidR="00110EE5" w:rsidRPr="0026116F" w:rsidRDefault="00110EE5" w:rsidP="00A325D1">
            <w:pPr>
              <w:rPr>
                <w:b/>
                <w:bCs/>
                <w:sz w:val="20"/>
                <w:szCs w:val="20"/>
              </w:rPr>
            </w:pPr>
            <w:r w:rsidRPr="0026116F">
              <w:rPr>
                <w:b/>
                <w:bCs/>
                <w:sz w:val="20"/>
                <w:szCs w:val="20"/>
              </w:rPr>
              <w:t>Completion date</w:t>
            </w:r>
          </w:p>
        </w:tc>
      </w:tr>
      <w:tr w:rsidR="004E5736" w:rsidRPr="0026116F" w14:paraId="006AECEB" w14:textId="77777777" w:rsidTr="00740ED6">
        <w:tc>
          <w:tcPr>
            <w:tcW w:w="7225" w:type="dxa"/>
          </w:tcPr>
          <w:p w14:paraId="76914800" w14:textId="77777777" w:rsidR="004E5736" w:rsidRDefault="0046253C" w:rsidP="00A325D1">
            <w:pPr>
              <w:rPr>
                <w:sz w:val="20"/>
                <w:szCs w:val="20"/>
              </w:rPr>
            </w:pPr>
            <w:r w:rsidRPr="0026116F">
              <w:rPr>
                <w:sz w:val="20"/>
                <w:szCs w:val="20"/>
              </w:rPr>
              <w:t xml:space="preserve">Completed </w:t>
            </w:r>
            <w:r w:rsidR="000A1872" w:rsidRPr="0026116F">
              <w:rPr>
                <w:sz w:val="20"/>
                <w:szCs w:val="20"/>
              </w:rPr>
              <w:t xml:space="preserve">form filed </w:t>
            </w:r>
          </w:p>
          <w:p w14:paraId="0B129DA1" w14:textId="0B3475A1" w:rsidR="00740ED6" w:rsidRPr="0026116F" w:rsidRDefault="00740ED6" w:rsidP="00A325D1">
            <w:pPr>
              <w:rPr>
                <w:sz w:val="20"/>
                <w:szCs w:val="20"/>
              </w:rPr>
            </w:pPr>
          </w:p>
        </w:tc>
        <w:tc>
          <w:tcPr>
            <w:tcW w:w="2963" w:type="dxa"/>
          </w:tcPr>
          <w:p w14:paraId="6435D64B" w14:textId="77777777" w:rsidR="004E5736" w:rsidRPr="0026116F" w:rsidRDefault="004E5736" w:rsidP="00A325D1">
            <w:pPr>
              <w:rPr>
                <w:b/>
                <w:bCs/>
                <w:sz w:val="20"/>
                <w:szCs w:val="20"/>
              </w:rPr>
            </w:pPr>
          </w:p>
        </w:tc>
      </w:tr>
      <w:tr w:rsidR="00110EE5" w:rsidRPr="0026116F" w14:paraId="24D7CE6C" w14:textId="77777777" w:rsidTr="00740ED6">
        <w:tc>
          <w:tcPr>
            <w:tcW w:w="7225" w:type="dxa"/>
          </w:tcPr>
          <w:p w14:paraId="02CCAAD1" w14:textId="5391609E" w:rsidR="00110EE5" w:rsidRPr="0026116F" w:rsidRDefault="00110EE5" w:rsidP="00A325D1">
            <w:pPr>
              <w:rPr>
                <w:sz w:val="20"/>
                <w:szCs w:val="20"/>
              </w:rPr>
            </w:pPr>
            <w:r w:rsidRPr="0026116F">
              <w:rPr>
                <w:rStyle w:val="Hyperlink"/>
                <w:color w:val="auto"/>
                <w:sz w:val="20"/>
                <w:szCs w:val="20"/>
                <w:u w:val="none"/>
              </w:rPr>
              <w:t>Changes applied to</w:t>
            </w:r>
            <w:r w:rsidR="004E5736" w:rsidRPr="0026116F">
              <w:rPr>
                <w:rStyle w:val="Hyperlink"/>
                <w:color w:val="auto"/>
                <w:sz w:val="20"/>
                <w:szCs w:val="20"/>
                <w:u w:val="none"/>
              </w:rPr>
              <w:t xml:space="preserve"> </w:t>
            </w:r>
            <w:r w:rsidRPr="0026116F">
              <w:rPr>
                <w:rStyle w:val="Hyperlink"/>
                <w:color w:val="auto"/>
                <w:sz w:val="20"/>
                <w:szCs w:val="20"/>
                <w:u w:val="none"/>
              </w:rPr>
              <w:t>HEE trainee data recor</w:t>
            </w:r>
            <w:r w:rsidR="00740ED6">
              <w:rPr>
                <w:rStyle w:val="Hyperlink"/>
                <w:color w:val="auto"/>
                <w:sz w:val="20"/>
                <w:szCs w:val="20"/>
                <w:u w:val="none"/>
              </w:rPr>
              <w:t>d</w:t>
            </w:r>
          </w:p>
        </w:tc>
        <w:tc>
          <w:tcPr>
            <w:tcW w:w="2963" w:type="dxa"/>
          </w:tcPr>
          <w:p w14:paraId="5A042772" w14:textId="77777777" w:rsidR="00110EE5" w:rsidRDefault="00110EE5" w:rsidP="00A325D1">
            <w:pPr>
              <w:rPr>
                <w:sz w:val="20"/>
                <w:szCs w:val="20"/>
              </w:rPr>
            </w:pPr>
          </w:p>
          <w:p w14:paraId="00C1C60F" w14:textId="5B3D4EC8" w:rsidR="00C56CFA" w:rsidRPr="0026116F" w:rsidRDefault="00C56CFA" w:rsidP="00A325D1">
            <w:pPr>
              <w:rPr>
                <w:sz w:val="20"/>
                <w:szCs w:val="20"/>
              </w:rPr>
            </w:pPr>
          </w:p>
        </w:tc>
      </w:tr>
      <w:tr w:rsidR="00740ED6" w:rsidRPr="0026116F" w14:paraId="7EA497AD" w14:textId="77777777" w:rsidTr="00740ED6">
        <w:tc>
          <w:tcPr>
            <w:tcW w:w="7225" w:type="dxa"/>
          </w:tcPr>
          <w:p w14:paraId="6B5E0ECC" w14:textId="722D3A10" w:rsidR="00740ED6" w:rsidRDefault="00740ED6" w:rsidP="00110EE5">
            <w:pPr>
              <w:rPr>
                <w:rStyle w:val="Hyperlink"/>
                <w:color w:val="auto"/>
                <w:sz w:val="20"/>
                <w:szCs w:val="20"/>
                <w:u w:val="none"/>
              </w:rPr>
            </w:pPr>
            <w:r>
              <w:rPr>
                <w:rStyle w:val="Hyperlink"/>
                <w:color w:val="auto"/>
                <w:sz w:val="20"/>
                <w:szCs w:val="20"/>
                <w:u w:val="none"/>
              </w:rPr>
              <w:t xml:space="preserve">Changes notified to HEE Education Commissioning team </w:t>
            </w:r>
            <w:r w:rsidRPr="0026116F">
              <w:rPr>
                <w:rStyle w:val="Hyperlink"/>
                <w:color w:val="auto"/>
                <w:sz w:val="20"/>
                <w:szCs w:val="20"/>
                <w:u w:val="none"/>
              </w:rPr>
              <w:t>(where applicable)</w:t>
            </w:r>
          </w:p>
          <w:p w14:paraId="738C6F82" w14:textId="3E840FC7" w:rsidR="00740ED6" w:rsidRPr="0026116F" w:rsidRDefault="00740ED6" w:rsidP="00110EE5">
            <w:pPr>
              <w:rPr>
                <w:rStyle w:val="Hyperlink"/>
                <w:color w:val="auto"/>
                <w:sz w:val="20"/>
                <w:szCs w:val="20"/>
                <w:u w:val="none"/>
              </w:rPr>
            </w:pPr>
          </w:p>
        </w:tc>
        <w:tc>
          <w:tcPr>
            <w:tcW w:w="2963" w:type="dxa"/>
          </w:tcPr>
          <w:p w14:paraId="6D9EC2D0" w14:textId="77777777" w:rsidR="00740ED6" w:rsidRDefault="00740ED6" w:rsidP="00A325D1">
            <w:pPr>
              <w:rPr>
                <w:sz w:val="20"/>
                <w:szCs w:val="20"/>
              </w:rPr>
            </w:pPr>
          </w:p>
        </w:tc>
      </w:tr>
      <w:tr w:rsidR="00110EE5" w:rsidRPr="0026116F" w14:paraId="3CA635D6" w14:textId="77777777" w:rsidTr="00740ED6">
        <w:tc>
          <w:tcPr>
            <w:tcW w:w="7225" w:type="dxa"/>
          </w:tcPr>
          <w:p w14:paraId="116AEC9F" w14:textId="77777777" w:rsidR="00110EE5" w:rsidRPr="0026116F" w:rsidRDefault="00110EE5" w:rsidP="00110EE5">
            <w:pPr>
              <w:rPr>
                <w:rStyle w:val="Hyperlink"/>
                <w:color w:val="auto"/>
                <w:sz w:val="20"/>
                <w:szCs w:val="20"/>
                <w:u w:val="none"/>
              </w:rPr>
            </w:pPr>
            <w:r w:rsidRPr="0026116F">
              <w:rPr>
                <w:rStyle w:val="Hyperlink"/>
                <w:color w:val="auto"/>
                <w:sz w:val="20"/>
                <w:szCs w:val="20"/>
                <w:u w:val="none"/>
              </w:rPr>
              <w:t>Changes applied to HEE finance schedule (where applicable)</w:t>
            </w:r>
          </w:p>
          <w:p w14:paraId="0616CCB7" w14:textId="77777777" w:rsidR="00110EE5" w:rsidRPr="0026116F" w:rsidRDefault="00110EE5" w:rsidP="00A325D1">
            <w:pPr>
              <w:rPr>
                <w:sz w:val="20"/>
                <w:szCs w:val="20"/>
              </w:rPr>
            </w:pPr>
          </w:p>
        </w:tc>
        <w:tc>
          <w:tcPr>
            <w:tcW w:w="2963" w:type="dxa"/>
          </w:tcPr>
          <w:p w14:paraId="33B833C1" w14:textId="77777777" w:rsidR="00110EE5" w:rsidRPr="0026116F" w:rsidRDefault="00110EE5" w:rsidP="00A325D1">
            <w:pPr>
              <w:rPr>
                <w:sz w:val="20"/>
                <w:szCs w:val="20"/>
              </w:rPr>
            </w:pPr>
          </w:p>
        </w:tc>
      </w:tr>
    </w:tbl>
    <w:p w14:paraId="2619F34C" w14:textId="77777777" w:rsidR="00A325D1" w:rsidRPr="00DA527C" w:rsidRDefault="00A325D1" w:rsidP="00A325D1"/>
    <w:sectPr w:rsidR="00A325D1" w:rsidRPr="00DA527C" w:rsidSect="00271A5C">
      <w:headerReference w:type="default" r:id="rId13"/>
      <w:footerReference w:type="even" r:id="rId14"/>
      <w:footerReference w:type="defaul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6206" w14:textId="77777777" w:rsidR="006D4FAF" w:rsidRDefault="006D4FAF" w:rsidP="00AC72FD">
      <w:r>
        <w:separator/>
      </w:r>
    </w:p>
  </w:endnote>
  <w:endnote w:type="continuationSeparator" w:id="0">
    <w:p w14:paraId="593DCD5F" w14:textId="77777777" w:rsidR="006D4FAF" w:rsidRDefault="006D4FAF"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4457" w14:textId="77777777" w:rsidR="006D4FAF" w:rsidRDefault="006D4FAF" w:rsidP="00AC72FD">
      <w:r>
        <w:separator/>
      </w:r>
    </w:p>
  </w:footnote>
  <w:footnote w:type="continuationSeparator" w:id="0">
    <w:p w14:paraId="31C7EB87" w14:textId="77777777" w:rsidR="006D4FAF" w:rsidRDefault="006D4FAF"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E7673B" w:rsidR="00ED2809" w:rsidRPr="00FC7F36" w:rsidRDefault="00FA483E" w:rsidP="00FA483E">
    <w:pPr>
      <w:pStyle w:val="Header"/>
      <w:rPr>
        <w:sz w:val="22"/>
        <w:szCs w:val="22"/>
      </w:rPr>
    </w:pPr>
    <w:r w:rsidRPr="00FC7F36">
      <w:rPr>
        <w:rFonts w:eastAsiaTheme="majorEastAsia" w:cstheme="majorBidi"/>
        <w:b/>
        <w:bCs/>
        <w:color w:val="003087" w:themeColor="accent3"/>
      </w:rPr>
      <w:t>Advanced practice notification of change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26E"/>
    <w:multiLevelType w:val="hybridMultilevel"/>
    <w:tmpl w:val="70283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B2A84"/>
    <w:multiLevelType w:val="hybridMultilevel"/>
    <w:tmpl w:val="99E2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B4F5D"/>
    <w:multiLevelType w:val="hybridMultilevel"/>
    <w:tmpl w:val="8444CF16"/>
    <w:lvl w:ilvl="0" w:tplc="61961C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45263A"/>
    <w:multiLevelType w:val="hybridMultilevel"/>
    <w:tmpl w:val="460E0EB4"/>
    <w:lvl w:ilvl="0" w:tplc="114853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6E19FE"/>
    <w:multiLevelType w:val="hybridMultilevel"/>
    <w:tmpl w:val="9BF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D64F8"/>
    <w:multiLevelType w:val="hybridMultilevel"/>
    <w:tmpl w:val="A6160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C6DB2"/>
    <w:multiLevelType w:val="hybridMultilevel"/>
    <w:tmpl w:val="ADAAC278"/>
    <w:lvl w:ilvl="0" w:tplc="0E88E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32655"/>
    <w:multiLevelType w:val="hybridMultilevel"/>
    <w:tmpl w:val="DA769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14F1F"/>
    <w:multiLevelType w:val="hybridMultilevel"/>
    <w:tmpl w:val="5ACA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141C8F"/>
    <w:multiLevelType w:val="hybridMultilevel"/>
    <w:tmpl w:val="A4BE8FE8"/>
    <w:lvl w:ilvl="0" w:tplc="F812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13EFE"/>
    <w:multiLevelType w:val="hybridMultilevel"/>
    <w:tmpl w:val="1C20514C"/>
    <w:lvl w:ilvl="0" w:tplc="EAB84C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160E3"/>
    <w:multiLevelType w:val="hybridMultilevel"/>
    <w:tmpl w:val="4386D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54548C"/>
    <w:multiLevelType w:val="hybridMultilevel"/>
    <w:tmpl w:val="8B48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D42FF0"/>
    <w:multiLevelType w:val="hybridMultilevel"/>
    <w:tmpl w:val="3BDA88F0"/>
    <w:lvl w:ilvl="0" w:tplc="E192252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2D2337"/>
    <w:multiLevelType w:val="hybridMultilevel"/>
    <w:tmpl w:val="50BCAB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4892977">
    <w:abstractNumId w:val="4"/>
  </w:num>
  <w:num w:numId="2" w16cid:durableId="1130827496">
    <w:abstractNumId w:val="1"/>
  </w:num>
  <w:num w:numId="3" w16cid:durableId="710421089">
    <w:abstractNumId w:val="12"/>
  </w:num>
  <w:num w:numId="4" w16cid:durableId="313409124">
    <w:abstractNumId w:val="14"/>
  </w:num>
  <w:num w:numId="5" w16cid:durableId="1378582023">
    <w:abstractNumId w:val="7"/>
  </w:num>
  <w:num w:numId="6" w16cid:durableId="811870005">
    <w:abstractNumId w:val="11"/>
  </w:num>
  <w:num w:numId="7" w16cid:durableId="569773152">
    <w:abstractNumId w:val="9"/>
  </w:num>
  <w:num w:numId="8" w16cid:durableId="1002970033">
    <w:abstractNumId w:val="0"/>
  </w:num>
  <w:num w:numId="9" w16cid:durableId="909340273">
    <w:abstractNumId w:val="5"/>
  </w:num>
  <w:num w:numId="10" w16cid:durableId="411200896">
    <w:abstractNumId w:val="6"/>
  </w:num>
  <w:num w:numId="11" w16cid:durableId="1712488189">
    <w:abstractNumId w:val="3"/>
  </w:num>
  <w:num w:numId="12" w16cid:durableId="350109561">
    <w:abstractNumId w:val="8"/>
  </w:num>
  <w:num w:numId="13" w16cid:durableId="2132822842">
    <w:abstractNumId w:val="2"/>
  </w:num>
  <w:num w:numId="14" w16cid:durableId="204220318">
    <w:abstractNumId w:val="13"/>
  </w:num>
  <w:num w:numId="15" w16cid:durableId="877937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7C0"/>
    <w:rsid w:val="00003B98"/>
    <w:rsid w:val="000071A4"/>
    <w:rsid w:val="00042BA8"/>
    <w:rsid w:val="00043E51"/>
    <w:rsid w:val="000843FD"/>
    <w:rsid w:val="00090BDD"/>
    <w:rsid w:val="000A1872"/>
    <w:rsid w:val="000B26DE"/>
    <w:rsid w:val="000C02B3"/>
    <w:rsid w:val="000C07FF"/>
    <w:rsid w:val="000D1D84"/>
    <w:rsid w:val="000D3B5D"/>
    <w:rsid w:val="00101FB9"/>
    <w:rsid w:val="0010213C"/>
    <w:rsid w:val="00102311"/>
    <w:rsid w:val="00107CF7"/>
    <w:rsid w:val="00110EE5"/>
    <w:rsid w:val="0011175E"/>
    <w:rsid w:val="00113AC8"/>
    <w:rsid w:val="001150EE"/>
    <w:rsid w:val="00117236"/>
    <w:rsid w:val="001263B4"/>
    <w:rsid w:val="00135A54"/>
    <w:rsid w:val="00140740"/>
    <w:rsid w:val="00151A54"/>
    <w:rsid w:val="00175CB2"/>
    <w:rsid w:val="00177F56"/>
    <w:rsid w:val="00184133"/>
    <w:rsid w:val="001936D5"/>
    <w:rsid w:val="001A3B4D"/>
    <w:rsid w:val="001A70C0"/>
    <w:rsid w:val="001B45BF"/>
    <w:rsid w:val="001C2CA9"/>
    <w:rsid w:val="001D4F3A"/>
    <w:rsid w:val="001F54D9"/>
    <w:rsid w:val="0020195D"/>
    <w:rsid w:val="00214162"/>
    <w:rsid w:val="002465B8"/>
    <w:rsid w:val="0025038D"/>
    <w:rsid w:val="002529DE"/>
    <w:rsid w:val="00254431"/>
    <w:rsid w:val="0026116F"/>
    <w:rsid w:val="00271A5C"/>
    <w:rsid w:val="00276473"/>
    <w:rsid w:val="002A037C"/>
    <w:rsid w:val="002A1081"/>
    <w:rsid w:val="002C3EFF"/>
    <w:rsid w:val="002D6889"/>
    <w:rsid w:val="002E49BA"/>
    <w:rsid w:val="003062D1"/>
    <w:rsid w:val="003128E3"/>
    <w:rsid w:val="00317F85"/>
    <w:rsid w:val="00322490"/>
    <w:rsid w:val="0032545F"/>
    <w:rsid w:val="00353AF8"/>
    <w:rsid w:val="00366C2F"/>
    <w:rsid w:val="0037221B"/>
    <w:rsid w:val="0038048C"/>
    <w:rsid w:val="003812E8"/>
    <w:rsid w:val="0038193A"/>
    <w:rsid w:val="00383ACA"/>
    <w:rsid w:val="003A361B"/>
    <w:rsid w:val="003D162B"/>
    <w:rsid w:val="003D7486"/>
    <w:rsid w:val="003E7AD3"/>
    <w:rsid w:val="00404345"/>
    <w:rsid w:val="004107F0"/>
    <w:rsid w:val="00414781"/>
    <w:rsid w:val="00414BE4"/>
    <w:rsid w:val="00416D4C"/>
    <w:rsid w:val="004209AF"/>
    <w:rsid w:val="0042708F"/>
    <w:rsid w:val="004303E9"/>
    <w:rsid w:val="004356BC"/>
    <w:rsid w:val="004555BB"/>
    <w:rsid w:val="0046253C"/>
    <w:rsid w:val="004739BB"/>
    <w:rsid w:val="00482E93"/>
    <w:rsid w:val="004866EC"/>
    <w:rsid w:val="0049058B"/>
    <w:rsid w:val="004A5488"/>
    <w:rsid w:val="004B5A0D"/>
    <w:rsid w:val="004D1FBC"/>
    <w:rsid w:val="004E0498"/>
    <w:rsid w:val="004E5736"/>
    <w:rsid w:val="004E67CE"/>
    <w:rsid w:val="004F02DF"/>
    <w:rsid w:val="004F47A4"/>
    <w:rsid w:val="00511668"/>
    <w:rsid w:val="00516BD2"/>
    <w:rsid w:val="00531000"/>
    <w:rsid w:val="00544B5B"/>
    <w:rsid w:val="00545828"/>
    <w:rsid w:val="00557F53"/>
    <w:rsid w:val="005843C6"/>
    <w:rsid w:val="00586F13"/>
    <w:rsid w:val="0059569E"/>
    <w:rsid w:val="005A363F"/>
    <w:rsid w:val="005A755D"/>
    <w:rsid w:val="005B3EC0"/>
    <w:rsid w:val="005C14AB"/>
    <w:rsid w:val="005C1B9E"/>
    <w:rsid w:val="005C7973"/>
    <w:rsid w:val="005C7ECA"/>
    <w:rsid w:val="0060238F"/>
    <w:rsid w:val="006065E9"/>
    <w:rsid w:val="00616278"/>
    <w:rsid w:val="00617D6D"/>
    <w:rsid w:val="00634DAB"/>
    <w:rsid w:val="00636DFC"/>
    <w:rsid w:val="006410F8"/>
    <w:rsid w:val="00665F83"/>
    <w:rsid w:val="00670793"/>
    <w:rsid w:val="00683445"/>
    <w:rsid w:val="00683AD2"/>
    <w:rsid w:val="006B7106"/>
    <w:rsid w:val="006C02D7"/>
    <w:rsid w:val="006C798F"/>
    <w:rsid w:val="006D4FAF"/>
    <w:rsid w:val="006F3B25"/>
    <w:rsid w:val="006F57B2"/>
    <w:rsid w:val="007008D5"/>
    <w:rsid w:val="0071480E"/>
    <w:rsid w:val="0072352F"/>
    <w:rsid w:val="00740ED6"/>
    <w:rsid w:val="00751A26"/>
    <w:rsid w:val="007809A1"/>
    <w:rsid w:val="00782D6A"/>
    <w:rsid w:val="00796361"/>
    <w:rsid w:val="007E3806"/>
    <w:rsid w:val="007E4B61"/>
    <w:rsid w:val="007E65D8"/>
    <w:rsid w:val="007E7CB2"/>
    <w:rsid w:val="007F0233"/>
    <w:rsid w:val="007F2CB8"/>
    <w:rsid w:val="00802BD3"/>
    <w:rsid w:val="0080369C"/>
    <w:rsid w:val="008266D4"/>
    <w:rsid w:val="00832F64"/>
    <w:rsid w:val="0083561B"/>
    <w:rsid w:val="00847C2C"/>
    <w:rsid w:val="00861C74"/>
    <w:rsid w:val="00871E52"/>
    <w:rsid w:val="008819BC"/>
    <w:rsid w:val="008B0C2E"/>
    <w:rsid w:val="008B0F4C"/>
    <w:rsid w:val="008B2314"/>
    <w:rsid w:val="008B74C2"/>
    <w:rsid w:val="008D7C55"/>
    <w:rsid w:val="008F14AD"/>
    <w:rsid w:val="008F1A3E"/>
    <w:rsid w:val="008F506A"/>
    <w:rsid w:val="008F541F"/>
    <w:rsid w:val="0090173E"/>
    <w:rsid w:val="00906015"/>
    <w:rsid w:val="0091039C"/>
    <w:rsid w:val="009111C4"/>
    <w:rsid w:val="0091428B"/>
    <w:rsid w:val="00916D2B"/>
    <w:rsid w:val="00924A3E"/>
    <w:rsid w:val="00933394"/>
    <w:rsid w:val="00934D74"/>
    <w:rsid w:val="00960734"/>
    <w:rsid w:val="00961A56"/>
    <w:rsid w:val="009648C3"/>
    <w:rsid w:val="00964AF4"/>
    <w:rsid w:val="009719EF"/>
    <w:rsid w:val="009A5C34"/>
    <w:rsid w:val="009B64A4"/>
    <w:rsid w:val="009C4897"/>
    <w:rsid w:val="009D32F5"/>
    <w:rsid w:val="009E2641"/>
    <w:rsid w:val="009E7B47"/>
    <w:rsid w:val="009F2908"/>
    <w:rsid w:val="009F660A"/>
    <w:rsid w:val="00A030ED"/>
    <w:rsid w:val="00A21B02"/>
    <w:rsid w:val="00A2363F"/>
    <w:rsid w:val="00A24051"/>
    <w:rsid w:val="00A325D1"/>
    <w:rsid w:val="00A41F17"/>
    <w:rsid w:val="00A508BC"/>
    <w:rsid w:val="00A634D2"/>
    <w:rsid w:val="00A76867"/>
    <w:rsid w:val="00A76C4E"/>
    <w:rsid w:val="00A8203A"/>
    <w:rsid w:val="00A85736"/>
    <w:rsid w:val="00A910C3"/>
    <w:rsid w:val="00AA400D"/>
    <w:rsid w:val="00AA50A6"/>
    <w:rsid w:val="00AB033D"/>
    <w:rsid w:val="00AC72FD"/>
    <w:rsid w:val="00AD3004"/>
    <w:rsid w:val="00AE0758"/>
    <w:rsid w:val="00AE1E29"/>
    <w:rsid w:val="00AF1E89"/>
    <w:rsid w:val="00AF31A5"/>
    <w:rsid w:val="00B02348"/>
    <w:rsid w:val="00B10C4C"/>
    <w:rsid w:val="00B1349C"/>
    <w:rsid w:val="00B22563"/>
    <w:rsid w:val="00B410E9"/>
    <w:rsid w:val="00B44DC5"/>
    <w:rsid w:val="00B9638B"/>
    <w:rsid w:val="00BB2C27"/>
    <w:rsid w:val="00BB50F0"/>
    <w:rsid w:val="00BB6112"/>
    <w:rsid w:val="00BC1504"/>
    <w:rsid w:val="00BC3EE5"/>
    <w:rsid w:val="00BC7CE5"/>
    <w:rsid w:val="00BE0BDC"/>
    <w:rsid w:val="00C21F5A"/>
    <w:rsid w:val="00C34C77"/>
    <w:rsid w:val="00C56CFA"/>
    <w:rsid w:val="00C71D81"/>
    <w:rsid w:val="00C812AF"/>
    <w:rsid w:val="00C9488C"/>
    <w:rsid w:val="00CA0B6E"/>
    <w:rsid w:val="00CA7EEA"/>
    <w:rsid w:val="00CC3595"/>
    <w:rsid w:val="00CD1B7A"/>
    <w:rsid w:val="00CD51B1"/>
    <w:rsid w:val="00CF0161"/>
    <w:rsid w:val="00CF3312"/>
    <w:rsid w:val="00CF3B93"/>
    <w:rsid w:val="00CF72F7"/>
    <w:rsid w:val="00D07983"/>
    <w:rsid w:val="00D3724B"/>
    <w:rsid w:val="00D40C54"/>
    <w:rsid w:val="00D4252F"/>
    <w:rsid w:val="00D51F32"/>
    <w:rsid w:val="00D743DB"/>
    <w:rsid w:val="00D92D1A"/>
    <w:rsid w:val="00D949B3"/>
    <w:rsid w:val="00DA527C"/>
    <w:rsid w:val="00DC651B"/>
    <w:rsid w:val="00DD41AF"/>
    <w:rsid w:val="00DD76A2"/>
    <w:rsid w:val="00DF6A80"/>
    <w:rsid w:val="00E03EB5"/>
    <w:rsid w:val="00E74604"/>
    <w:rsid w:val="00E97CA7"/>
    <w:rsid w:val="00EA29F1"/>
    <w:rsid w:val="00EA3FAA"/>
    <w:rsid w:val="00EB106A"/>
    <w:rsid w:val="00EB40A8"/>
    <w:rsid w:val="00ED2809"/>
    <w:rsid w:val="00ED46E1"/>
    <w:rsid w:val="00ED71A4"/>
    <w:rsid w:val="00EF29C3"/>
    <w:rsid w:val="00F37293"/>
    <w:rsid w:val="00F44625"/>
    <w:rsid w:val="00F50E3F"/>
    <w:rsid w:val="00F52A5D"/>
    <w:rsid w:val="00F5593D"/>
    <w:rsid w:val="00F61F9E"/>
    <w:rsid w:val="00F6705A"/>
    <w:rsid w:val="00F8522E"/>
    <w:rsid w:val="00FA3AEC"/>
    <w:rsid w:val="00FA483E"/>
    <w:rsid w:val="00FA65B7"/>
    <w:rsid w:val="00FB0FE2"/>
    <w:rsid w:val="00FC2357"/>
    <w:rsid w:val="00FC54F1"/>
    <w:rsid w:val="00FC6B21"/>
    <w:rsid w:val="00FC734D"/>
    <w:rsid w:val="00FC7F36"/>
    <w:rsid w:val="00FE6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616278"/>
    <w:pPr>
      <w:ind w:left="720"/>
      <w:contextualSpacing/>
    </w:pPr>
  </w:style>
  <w:style w:type="table" w:styleId="TableGrid">
    <w:name w:val="Table Grid"/>
    <w:basedOn w:val="TableNormal"/>
    <w:uiPriority w:val="39"/>
    <w:rsid w:val="008819BC"/>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D2B"/>
    <w:rPr>
      <w:color w:val="0563C1" w:themeColor="hyperlink"/>
      <w:u w:val="single"/>
    </w:rPr>
  </w:style>
  <w:style w:type="character" w:styleId="UnresolvedMention">
    <w:name w:val="Unresolved Mention"/>
    <w:basedOn w:val="DefaultParagraphFont"/>
    <w:uiPriority w:val="99"/>
    <w:semiHidden/>
    <w:unhideWhenUsed/>
    <w:rsid w:val="00916D2B"/>
    <w:rPr>
      <w:color w:val="605E5C"/>
      <w:shd w:val="clear" w:color="auto" w:fill="E1DFDD"/>
    </w:rPr>
  </w:style>
  <w:style w:type="character" w:styleId="CommentReference">
    <w:name w:val="annotation reference"/>
    <w:basedOn w:val="DefaultParagraphFont"/>
    <w:uiPriority w:val="99"/>
    <w:semiHidden/>
    <w:unhideWhenUsed/>
    <w:rsid w:val="00CF72F7"/>
    <w:rPr>
      <w:sz w:val="16"/>
      <w:szCs w:val="16"/>
    </w:rPr>
  </w:style>
  <w:style w:type="paragraph" w:styleId="CommentText">
    <w:name w:val="annotation text"/>
    <w:basedOn w:val="Normal"/>
    <w:link w:val="CommentTextChar"/>
    <w:uiPriority w:val="99"/>
    <w:unhideWhenUsed/>
    <w:rsid w:val="00CF72F7"/>
    <w:rPr>
      <w:sz w:val="20"/>
      <w:szCs w:val="20"/>
    </w:rPr>
  </w:style>
  <w:style w:type="character" w:customStyle="1" w:styleId="CommentTextChar">
    <w:name w:val="Comment Text Char"/>
    <w:basedOn w:val="DefaultParagraphFont"/>
    <w:link w:val="CommentText"/>
    <w:uiPriority w:val="99"/>
    <w:rsid w:val="00CF72F7"/>
    <w:rPr>
      <w:sz w:val="20"/>
      <w:szCs w:val="20"/>
    </w:rPr>
  </w:style>
  <w:style w:type="paragraph" w:styleId="CommentSubject">
    <w:name w:val="annotation subject"/>
    <w:basedOn w:val="CommentText"/>
    <w:next w:val="CommentText"/>
    <w:link w:val="CommentSubjectChar"/>
    <w:uiPriority w:val="99"/>
    <w:semiHidden/>
    <w:unhideWhenUsed/>
    <w:rsid w:val="00CF72F7"/>
    <w:rPr>
      <w:b/>
      <w:bCs/>
    </w:rPr>
  </w:style>
  <w:style w:type="character" w:customStyle="1" w:styleId="CommentSubjectChar">
    <w:name w:val="Comment Subject Char"/>
    <w:basedOn w:val="CommentTextChar"/>
    <w:link w:val="CommentSubject"/>
    <w:uiPriority w:val="99"/>
    <w:semiHidden/>
    <w:rsid w:val="00CF7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eapfaculty@hee.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eapfaculty@hee.nh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B5D010C4E4B4BB91B2209010E2AA9" ma:contentTypeVersion="12" ma:contentTypeDescription="Create a new document." ma:contentTypeScope="" ma:versionID="be9b10064fe3022a7fe93b39bb5c5c5d">
  <xsd:schema xmlns:xsd="http://www.w3.org/2001/XMLSchema" xmlns:xs="http://www.w3.org/2001/XMLSchema" xmlns:p="http://schemas.microsoft.com/office/2006/metadata/properties" xmlns:ns2="0a64efc3-68dd-4163-a847-4264814e542b" xmlns:ns3="0958ee66-8ffa-40f7-9e2b-88256118b88f" targetNamespace="http://schemas.microsoft.com/office/2006/metadata/properties" ma:root="true" ma:fieldsID="e1ed3b1a39747510d23061b5e64e72b1" ns2:_="" ns3:_="">
    <xsd:import namespace="0a64efc3-68dd-4163-a847-4264814e542b"/>
    <xsd:import namespace="0958ee66-8ffa-40f7-9e2b-88256118b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efc3-68dd-4163-a847-4264814e5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958ee66-8ffa-40f7-9e2b-88256118b88f"/>
    <ds:schemaRef ds:uri="0a64efc3-68dd-4163-a847-4264814e542b"/>
  </ds:schemaRefs>
</ds:datastoreItem>
</file>

<file path=customXml/itemProps2.xml><?xml version="1.0" encoding="utf-8"?>
<ds:datastoreItem xmlns:ds="http://schemas.openxmlformats.org/officeDocument/2006/customXml" ds:itemID="{1132FB55-F1AB-4483-9F99-661B63FE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efc3-68dd-4163-a847-4264814e542b"/>
    <ds:schemaRef ds:uri="0958ee66-8ffa-40f7-9e2b-8825611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Kashka Richards</cp:lastModifiedBy>
  <cp:revision>16</cp:revision>
  <cp:lastPrinted>2022-09-26T09:31:00Z</cp:lastPrinted>
  <dcterms:created xsi:type="dcterms:W3CDTF">2022-09-23T13:26:00Z</dcterms:created>
  <dcterms:modified xsi:type="dcterms:W3CDTF">2022-10-20T08:52:00Z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0x010100280B5D010C4E4B4BB91B2209010E2AA9</vt:lpwstr>
  </property>
</Properties>
</file>